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1C27" w14:textId="302AE4DE" w:rsidR="002E5BE3" w:rsidRPr="00253837" w:rsidRDefault="002E5BE3" w:rsidP="002E5BE3">
      <w:pPr>
        <w:tabs>
          <w:tab w:val="left" w:pos="8520"/>
        </w:tabs>
        <w:rPr>
          <w:b/>
          <w:bCs/>
          <w:sz w:val="16"/>
          <w:szCs w:val="16"/>
        </w:rPr>
      </w:pPr>
      <w:r w:rsidRPr="00253837">
        <w:rPr>
          <w:b/>
          <w:bCs/>
          <w:sz w:val="16"/>
          <w:szCs w:val="16"/>
        </w:rPr>
        <w:tab/>
      </w:r>
    </w:p>
    <w:p w14:paraId="3BFE489A" w14:textId="789AE153" w:rsidR="00A55C4F" w:rsidRPr="004F2911" w:rsidRDefault="004E62A3" w:rsidP="004F2911">
      <w:pPr>
        <w:bidi/>
        <w:rPr>
          <w:rFonts w:ascii="Sakkal Majalla" w:hAnsi="Sakkal Majalla" w:cs="Sakkal Majalla"/>
          <w:sz w:val="2"/>
          <w:szCs w:val="2"/>
          <w:rtl/>
        </w:rPr>
      </w:pPr>
      <w:r w:rsidRPr="00253837">
        <w:rPr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F0A7" wp14:editId="35FB8C29">
                <wp:simplePos x="0" y="0"/>
                <wp:positionH relativeFrom="margin">
                  <wp:posOffset>700405</wp:posOffset>
                </wp:positionH>
                <wp:positionV relativeFrom="paragraph">
                  <wp:posOffset>50431</wp:posOffset>
                </wp:positionV>
                <wp:extent cx="6207468" cy="339634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468" cy="339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2E03" w14:textId="2661F46A" w:rsidR="002E5BE3" w:rsidRPr="00253837" w:rsidRDefault="002E5BE3" w:rsidP="00150B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2538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253837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)</w:t>
                            </w:r>
                            <w:r w:rsidR="004C054B" w:rsidRPr="00253837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 xml:space="preserve">: </w:t>
                            </w:r>
                            <w:r w:rsidRPr="002538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0F0A7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55.15pt;margin-top:3.95pt;width:488.8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" filled="f" stroked="f" strokeweight=".5pt">
                <v:textbox>
                  <w:txbxContent>
                    <w:p w14:paraId="29EC2E03" w14:textId="2661F46A" w:rsidR="002E5BE3" w:rsidRPr="00253837" w:rsidRDefault="002E5BE3" w:rsidP="00150B1D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lang w:val="en-GB" w:eastAsia="en-GB"/>
                        </w:rPr>
                      </w:pPr>
                      <w:r w:rsidRPr="00253837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نموذج (2</w:t>
                      </w:r>
                      <w:r w:rsidRPr="00253837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)</w:t>
                      </w:r>
                      <w:r w:rsidR="004C054B" w:rsidRPr="00253837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 xml:space="preserve">: </w:t>
                      </w:r>
                      <w:r w:rsidRPr="00253837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6EDDC" w14:textId="4A6E93C3" w:rsidR="004E62A3" w:rsidRDefault="005644AC" w:rsidP="004E62A3">
      <w:pPr>
        <w:bidi/>
        <w:rPr>
          <w:rFonts w:ascii="Sakkal Majalla" w:hAnsi="Sakkal Majalla" w:cs="Sakkal Majalla"/>
          <w:sz w:val="8"/>
          <w:szCs w:val="8"/>
          <w:rtl/>
        </w:rPr>
      </w:pPr>
      <w:r>
        <w:rPr>
          <w:rFonts w:ascii="Sakkal Majalla" w:hAnsi="Sakkal Majalla" w:cs="Sakkal Majalla" w:hint="cs"/>
          <w:sz w:val="8"/>
          <w:szCs w:val="8"/>
          <w:rtl/>
        </w:rPr>
        <w:t>ي</w:t>
      </w:r>
    </w:p>
    <w:tbl>
      <w:tblPr>
        <w:tblpPr w:leftFromText="180" w:rightFromText="180" w:vertAnchor="text" w:horzAnchor="margin" w:tblpXSpec="center" w:tblpY="302"/>
        <w:bidiVisual/>
        <w:tblW w:w="14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3238"/>
        <w:gridCol w:w="649"/>
        <w:gridCol w:w="1221"/>
        <w:gridCol w:w="3336"/>
        <w:gridCol w:w="628"/>
        <w:gridCol w:w="1134"/>
        <w:gridCol w:w="2550"/>
        <w:gridCol w:w="65"/>
        <w:gridCol w:w="650"/>
      </w:tblGrid>
      <w:tr w:rsidR="008852A6" w:rsidRPr="00172616" w14:paraId="3236AD7B" w14:textId="77777777" w:rsidTr="00235226">
        <w:trPr>
          <w:trHeight w:val="20"/>
        </w:trPr>
        <w:tc>
          <w:tcPr>
            <w:tcW w:w="14749" w:type="dxa"/>
            <w:gridSpan w:val="10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FD6C75" w14:textId="10A9AAA2" w:rsidR="008852A6" w:rsidRPr="00172616" w:rsidRDefault="005B0D3C" w:rsidP="005B0D3C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المرحلة </w:t>
            </w:r>
            <w:proofErr w:type="gramStart"/>
            <w:r w:rsidRPr="0017261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الدراسية :</w:t>
            </w:r>
            <w:proofErr w:type="gramEnd"/>
            <w:r w:rsidRPr="0017261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="003C4782" w:rsidRPr="0017261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الت</w:t>
            </w:r>
            <w:r w:rsidR="00CE2A0B" w:rsidRPr="0017261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عليم العام </w:t>
            </w:r>
            <w:r w:rsidR="003C4782" w:rsidRPr="0017261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</w:p>
        </w:tc>
      </w:tr>
      <w:tr w:rsidR="008852A6" w:rsidRPr="00172616" w14:paraId="0B4CB163" w14:textId="77777777" w:rsidTr="00172616">
        <w:trPr>
          <w:trHeight w:val="20"/>
        </w:trPr>
        <w:tc>
          <w:tcPr>
            <w:tcW w:w="5165" w:type="dxa"/>
            <w:gridSpan w:val="3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97783B" w14:textId="1E9A5A56" w:rsidR="008852A6" w:rsidRPr="00172616" w:rsidRDefault="00C85893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proofErr w:type="gramStart"/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>الص</w:t>
            </w:r>
            <w:r w:rsidR="001B1C97"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ف </w:t>
            </w:r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 الأول</w:t>
            </w:r>
            <w:proofErr w:type="gramEnd"/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 الابتدائي </w:t>
            </w:r>
          </w:p>
        </w:tc>
        <w:tc>
          <w:tcPr>
            <w:tcW w:w="5185" w:type="dxa"/>
            <w:gridSpan w:val="3"/>
            <w:shd w:val="clear" w:color="auto" w:fill="14A8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C48E5" w14:textId="7B005DF2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proofErr w:type="gramStart"/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المادة:  </w:t>
            </w:r>
            <w:proofErr w:type="spellStart"/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>التربيةالبدنية</w:t>
            </w:r>
            <w:proofErr w:type="spellEnd"/>
            <w:proofErr w:type="gramEnd"/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="00B06AB9"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والدفاع عن النفس </w:t>
            </w:r>
          </w:p>
        </w:tc>
        <w:tc>
          <w:tcPr>
            <w:tcW w:w="4399" w:type="dxa"/>
            <w:gridSpan w:val="4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B574BF" w14:textId="2D870B3D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عدد </w:t>
            </w:r>
            <w:proofErr w:type="gramStart"/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الحصص </w:t>
            </w:r>
            <w:r w:rsidR="00B06AB9"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>:</w:t>
            </w:r>
            <w:proofErr w:type="gramEnd"/>
            <w:r w:rsidR="00B06AB9"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Pr="00172616">
              <w:rPr>
                <w:rFonts w:ascii="Sakkal Majalla" w:hAnsi="Sakkal Majalla" w:cs="Sakkal Majalla" w:hint="cs"/>
                <w:color w:val="FFFFFF" w:themeColor="background1"/>
                <w:sz w:val="16"/>
                <w:szCs w:val="16"/>
                <w:rtl/>
              </w:rPr>
              <w:t xml:space="preserve">ثلاث حصص دراسية في الأسبوع </w:t>
            </w:r>
          </w:p>
        </w:tc>
      </w:tr>
      <w:tr w:rsidR="008852A6" w:rsidRPr="00172616" w14:paraId="720CA454" w14:textId="77777777" w:rsidTr="00172616">
        <w:trPr>
          <w:trHeight w:val="20"/>
        </w:trPr>
        <w:tc>
          <w:tcPr>
            <w:tcW w:w="5165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FBD859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bookmarkStart w:id="0" w:name="_Hlk77092543"/>
            <w:r w:rsidRPr="00172616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الفصل الدراسي الأول</w:t>
            </w:r>
          </w:p>
        </w:tc>
        <w:tc>
          <w:tcPr>
            <w:tcW w:w="5185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790E8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الفصل الدراسي الثاني</w:t>
            </w:r>
          </w:p>
        </w:tc>
        <w:tc>
          <w:tcPr>
            <w:tcW w:w="4399" w:type="dxa"/>
            <w:gridSpan w:val="4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EE9D1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الفصل الدراسي الثالث</w:t>
            </w:r>
          </w:p>
        </w:tc>
      </w:tr>
      <w:tr w:rsidR="004B16B8" w:rsidRPr="00172616" w14:paraId="68AD7B03" w14:textId="77777777" w:rsidTr="00172616">
        <w:trPr>
          <w:trHeight w:val="20"/>
        </w:trPr>
        <w:tc>
          <w:tcPr>
            <w:tcW w:w="127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5E1AC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الوحدة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314F870F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الدرس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52FD22CA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عدد الحصص</w:t>
            </w:r>
          </w:p>
        </w:tc>
        <w:tc>
          <w:tcPr>
            <w:tcW w:w="122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C7F24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الوحدة</w:t>
            </w:r>
          </w:p>
        </w:tc>
        <w:tc>
          <w:tcPr>
            <w:tcW w:w="3336" w:type="dxa"/>
            <w:shd w:val="clear" w:color="auto" w:fill="D9D9D9" w:themeFill="background1" w:themeFillShade="D9"/>
            <w:vAlign w:val="center"/>
          </w:tcPr>
          <w:p w14:paraId="4A166729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الدرس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8807CFD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عدد الحصص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7E1BB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الوحدة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4ABAB62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الدرس</w:t>
            </w: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14:paraId="28DAB062" w14:textId="77777777" w:rsidR="008852A6" w:rsidRPr="00172616" w:rsidRDefault="008852A6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عدد الحصص</w:t>
            </w:r>
          </w:p>
        </w:tc>
      </w:tr>
      <w:tr w:rsidR="00146D68" w:rsidRPr="00172616" w14:paraId="473948DA" w14:textId="77777777" w:rsidTr="00172616">
        <w:trPr>
          <w:trHeight w:hRule="exact" w:val="328"/>
        </w:trPr>
        <w:tc>
          <w:tcPr>
            <w:tcW w:w="12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C7034C" w14:textId="7219E4D9" w:rsidR="00146D68" w:rsidRPr="005A0E06" w:rsidRDefault="00146D68" w:rsidP="008852A6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</w:rPr>
            </w:pPr>
            <w:r w:rsidRPr="005A0E06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الأولى</w:t>
            </w:r>
          </w:p>
        </w:tc>
        <w:tc>
          <w:tcPr>
            <w:tcW w:w="32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D67712" w14:textId="5D54846F" w:rsidR="00146D68" w:rsidRPr="00172616" w:rsidRDefault="00146D68" w:rsidP="008852A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16"/>
                <w:szCs w:val="16"/>
              </w:rPr>
            </w:pPr>
            <w:r w:rsidRPr="00172616">
              <w:rPr>
                <w:rFonts w:ascii="Sakkal Majalla" w:eastAsia="Times New Roman" w:hAnsi="Sakkal Majalla" w:cs="Sakkal Majalla"/>
                <w:color w:val="000000" w:themeColor="text1"/>
                <w:sz w:val="16"/>
                <w:szCs w:val="16"/>
                <w:rtl/>
              </w:rPr>
              <w:t>الوقوف الصحيح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6BA295C6" w14:textId="6EF3A024" w:rsidR="00146D68" w:rsidRPr="00995AF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1</w:t>
            </w:r>
          </w:p>
        </w:tc>
        <w:tc>
          <w:tcPr>
            <w:tcW w:w="122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3A8B1" w14:textId="77777777" w:rsidR="00146D68" w:rsidRPr="00172616" w:rsidRDefault="00146D68" w:rsidP="0088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26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>الثالثة</w:t>
            </w:r>
          </w:p>
          <w:p w14:paraId="5758BB86" w14:textId="77777777" w:rsidR="00146D68" w:rsidRPr="0017261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9D34B51" w14:textId="77777777" w:rsidR="00146D68" w:rsidRPr="00172616" w:rsidRDefault="00146D68" w:rsidP="00146D68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16"/>
                <w:szCs w:val="16"/>
              </w:rPr>
            </w:pPr>
            <w:r w:rsidRPr="00172616">
              <w:rPr>
                <w:rFonts w:ascii="Sakkal Majalla" w:eastAsia="Sakkal Majalla" w:hAnsi="Sakkal Majalla" w:cs="Sakkal Majalla"/>
                <w:color w:val="000000" w:themeColor="text1"/>
                <w:sz w:val="16"/>
                <w:szCs w:val="16"/>
                <w:rtl/>
              </w:rPr>
              <w:t>تحريك الذراع من مفصل الكت</w:t>
            </w:r>
            <w:r w:rsidRPr="00172616">
              <w:rPr>
                <w:rFonts w:ascii="Sakkal Majalla" w:eastAsia="Sakkal Majalla" w:hAnsi="Sakkal Majalla" w:cs="Sakkal Majalla" w:hint="cs"/>
                <w:color w:val="000000" w:themeColor="text1"/>
                <w:sz w:val="16"/>
                <w:szCs w:val="16"/>
                <w:rtl/>
              </w:rPr>
              <w:t>ف</w:t>
            </w:r>
          </w:p>
          <w:p w14:paraId="021EE16B" w14:textId="19FD3C31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16"/>
                <w:szCs w:val="16"/>
              </w:rPr>
            </w:pPr>
            <w:r w:rsidRPr="001726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>الو</w:t>
            </w:r>
            <w:r w:rsidRPr="00172616">
              <w:rPr>
                <w:rFonts w:ascii="Times New Roman" w:eastAsia="Times New Roman" w:hAnsi="Times New Roman" w:cs="Times New Roman" w:hint="cs"/>
                <w:color w:val="000000" w:themeColor="text1"/>
                <w:sz w:val="16"/>
                <w:szCs w:val="16"/>
                <w:rtl/>
              </w:rPr>
              <w:t>ثب</w:t>
            </w:r>
            <w:r w:rsidRPr="001726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rtl/>
              </w:rPr>
              <w:t xml:space="preserve"> الصحيح</w:t>
            </w:r>
          </w:p>
        </w:tc>
        <w:tc>
          <w:tcPr>
            <w:tcW w:w="628" w:type="dxa"/>
            <w:vMerge w:val="restart"/>
            <w:shd w:val="clear" w:color="auto" w:fill="FFFFFF"/>
            <w:vAlign w:val="center"/>
          </w:tcPr>
          <w:p w14:paraId="75BA8243" w14:textId="728E9555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6A30B" w14:textId="77777777" w:rsidR="00146D68" w:rsidRPr="00172616" w:rsidRDefault="00146D68" w:rsidP="00146D68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  <w:p w14:paraId="0F242D9F" w14:textId="305C7119" w:rsidR="00146D68" w:rsidRPr="00172616" w:rsidRDefault="00146D68" w:rsidP="00146D68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الخامسة</w:t>
            </w: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79F6D8BE" w14:textId="40C41DE9" w:rsidR="00146D68" w:rsidRPr="00172616" w:rsidRDefault="00146D68" w:rsidP="00146D68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المشي المتزن على خط مستقيم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0DE5E2C5" w14:textId="49990D59" w:rsidR="00146D68" w:rsidRPr="0017261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</w:tr>
      <w:tr w:rsidR="00146D68" w:rsidRPr="00172616" w14:paraId="4A8512EA" w14:textId="77777777" w:rsidTr="00172616">
        <w:trPr>
          <w:trHeight w:val="167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1CF36" w14:textId="2A4C52AF" w:rsidR="00146D68" w:rsidRPr="005A0E0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E06F985" w14:textId="3DC22D66" w:rsidR="00146D68" w:rsidRPr="0017261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eastAsia="Sakkal Majalla" w:hAnsi="Sakkal Majalla" w:cs="Sakkal Majalla"/>
                <w:color w:val="000000" w:themeColor="text1"/>
                <w:sz w:val="16"/>
                <w:szCs w:val="16"/>
                <w:rtl/>
              </w:rPr>
              <w:t>المشي الصحيح</w:t>
            </w:r>
          </w:p>
        </w:tc>
        <w:tc>
          <w:tcPr>
            <w:tcW w:w="649" w:type="dxa"/>
            <w:tcBorders>
              <w:bottom w:val="single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9F5847" w14:textId="135371CD" w:rsidR="00146D68" w:rsidRPr="00995AF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2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A8A76" w14:textId="77777777" w:rsidR="00146D68" w:rsidRPr="0017261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vMerge/>
            <w:tcBorders>
              <w:left w:val="single" w:sz="8" w:space="0" w:color="000000" w:themeColor="text1"/>
              <w:bottom w:val="single" w:sz="12" w:space="0" w:color="auto"/>
            </w:tcBorders>
            <w:shd w:val="clear" w:color="auto" w:fill="FFFFFF"/>
            <w:vAlign w:val="center"/>
          </w:tcPr>
          <w:p w14:paraId="076EB5A6" w14:textId="03CC9095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D3B608B" w14:textId="5C3F6E0F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39A07" w14:textId="77777777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168B6BE" w14:textId="3EBC4EE8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ركل الكرة الثابتة</w:t>
            </w: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9375358" w14:textId="0FA1FB92" w:rsidR="00146D68" w:rsidRPr="00172616" w:rsidRDefault="00146D68" w:rsidP="008852A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</w:tr>
      <w:tr w:rsidR="00146D68" w:rsidRPr="00172616" w14:paraId="0EB5C5DE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A5EF5" w14:textId="77777777" w:rsidR="00146D68" w:rsidRPr="005A0E0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89B84E" w14:textId="6BDB8E7B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16"/>
                <w:szCs w:val="16"/>
                <w:rtl/>
              </w:rPr>
            </w:pPr>
            <w:r w:rsidRPr="00172616">
              <w:rPr>
                <w:rFonts w:ascii="Sakkal Majalla" w:eastAsia="Times New Roman" w:hAnsi="Sakkal Majalla" w:cs="Sakkal Majalla"/>
                <w:color w:val="000000" w:themeColor="text1"/>
                <w:sz w:val="16"/>
                <w:szCs w:val="16"/>
                <w:rtl/>
              </w:rPr>
              <w:t>الاتزان المنخفض على القدم والساق والركبة واليدين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702D9D" w14:textId="4D4863F8" w:rsidR="00146D68" w:rsidRPr="00995AF6" w:rsidRDefault="00995AF6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4"/>
                <w:szCs w:val="14"/>
                <w:rtl/>
              </w:rPr>
            </w:pP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>2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2B4BD" w14:textId="7777777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6A2CB0F1" w14:textId="15B4B74B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 xml:space="preserve">الوقوف على قدم واحدة 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باتزان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4F8CF82C" w14:textId="1E5D919C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99C07" w14:textId="7777777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6783B5E5" w14:textId="3CFE3225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الوعي باتزان الجسم اثناء الثبات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42E60E0C" w14:textId="1C8279D9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</w:tr>
      <w:tr w:rsidR="00146D68" w:rsidRPr="00172616" w14:paraId="29547B4C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10A81A" w14:textId="77777777" w:rsidR="00146D68" w:rsidRPr="005A0E0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10DCE40" w14:textId="56A2672E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مسك الكرة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9AE612A" w14:textId="2F5D3278" w:rsidR="00146D68" w:rsidRPr="00995AF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3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D26218" w14:textId="7777777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tcBorders>
              <w:left w:val="single" w:sz="8" w:space="0" w:color="000000" w:themeColor="text1"/>
            </w:tcBorders>
            <w:shd w:val="clear" w:color="auto" w:fill="FFFFFF"/>
          </w:tcPr>
          <w:p w14:paraId="2F0A2AC1" w14:textId="50E8660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تسليم وتسلم الكرة بطريقة صحيحة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341707A7" w14:textId="06A7CBCB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D6DD4" w14:textId="7777777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36BB47E4" w14:textId="4BDDD349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الارتعاش الصحيح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49C1C2A1" w14:textId="2D4072D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</w:tr>
      <w:tr w:rsidR="00146D68" w:rsidRPr="00172616" w14:paraId="01B6EB71" w14:textId="77777777" w:rsidTr="00172616">
        <w:trPr>
          <w:trHeight w:val="135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6CA07" w14:textId="77777777" w:rsidR="00146D68" w:rsidRPr="005A0E0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C13248" w14:textId="2565E882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دحرجة الكرة باليدين من الثبات والحركة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EB2AF6C" w14:textId="51957E92" w:rsidR="00146D68" w:rsidRPr="00995AF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3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0B614" w14:textId="7777777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55C9B3" w14:textId="7E9EF3B4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الوعي بالقوة اللازمة لتحريك الجسم أو أجزاء منه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5C27A6DA" w14:textId="6E41CE1C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8D654" w14:textId="55EA332C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السادسة </w:t>
            </w: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37834C40" w14:textId="718BDBB1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الانزلاق الصحيح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43111748" w14:textId="3F789367" w:rsidR="00146D68" w:rsidRPr="00172616" w:rsidRDefault="00146D68" w:rsidP="00041271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</w:tr>
      <w:tr w:rsidR="00146D68" w:rsidRPr="00172616" w14:paraId="55547810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AF65E" w14:textId="77777777" w:rsidR="00146D68" w:rsidRPr="005A0E0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4A34F7" w14:textId="33D41691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الوعي بأجزاء الجسم اثناء الثبات وخلال الحركة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DE9FC8" w14:textId="773B7846" w:rsidR="00146D68" w:rsidRPr="00995AF6" w:rsidRDefault="0017261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1</w:t>
            </w:r>
          </w:p>
        </w:tc>
        <w:tc>
          <w:tcPr>
            <w:tcW w:w="1221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46A0A" w14:textId="135F9B26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الرابعة </w:t>
            </w:r>
          </w:p>
        </w:tc>
        <w:tc>
          <w:tcPr>
            <w:tcW w:w="3336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0A84C5D2" w14:textId="0DD05B99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تحريك الرجل من مفصل الفخذ للمدى الحركي الكامل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22A5C802" w14:textId="4E9FBCD5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6A97A" w14:textId="77777777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2DD0825E" w14:textId="6868B3DC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الاتزان بالاستناد بالظهر على حائط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332609D8" w14:textId="02974830" w:rsidR="00146D68" w:rsidRPr="00172616" w:rsidRDefault="00146D68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</w:tr>
      <w:tr w:rsidR="005A0E06" w:rsidRPr="00172616" w14:paraId="799AC961" w14:textId="77777777" w:rsidTr="00172616">
        <w:trPr>
          <w:trHeight w:val="20"/>
        </w:trPr>
        <w:tc>
          <w:tcPr>
            <w:tcW w:w="127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CAF43A" w14:textId="49CE5438" w:rsidR="005A0E06" w:rsidRPr="005A0E0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5A0E06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الثانية </w:t>
            </w: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1082C95" w14:textId="03D98DED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الجلوس الصحيح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1A35653" w14:textId="4CCD3372" w:rsidR="005A0E06" w:rsidRPr="00995AF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1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39447" w14:textId="4E09FBBB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1FCC57BD" w14:textId="0D56B18F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صعود السلم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7D4EAF5E" w14:textId="611C1603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AB4D0" w14:textId="77777777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05E77F96" w14:textId="13C8F96F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إيقاف الكرة بالقدم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D163FD0" w14:textId="5C42DFC5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</w:tr>
      <w:tr w:rsidR="005A0E06" w:rsidRPr="00172616" w14:paraId="58EFCAC6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CE94D" w14:textId="77777777" w:rsidR="005A0E06" w:rsidRPr="005A0E0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61EF8A1" w14:textId="7D02FC19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الجري الصحيح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D35012B" w14:textId="6E5C0332" w:rsidR="005A0E06" w:rsidRPr="00995AF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4"/>
                <w:szCs w:val="14"/>
                <w:rtl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3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7AAFCD" w14:textId="77777777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5EB73BDD" w14:textId="51E67E89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proofErr w:type="gram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الاتزان  فوق</w:t>
            </w:r>
            <w:proofErr w:type="gram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قاعدة ثابتة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368078CF" w14:textId="0D855ABE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A769C6" w14:textId="77777777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2691C332" w14:textId="1118F1E2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الوعي باتزان الجسم خلال الحركة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40FA2F27" w14:textId="0C8F5F90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</w:tr>
      <w:tr w:rsidR="005A0E06" w:rsidRPr="00172616" w14:paraId="3D594D25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8C5F64" w14:textId="15379BEC" w:rsidR="005A0E06" w:rsidRPr="005A0E0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7346F7F" w14:textId="768E5120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الاتزان على القدم والركبة واليدين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A631D4" w14:textId="65A53BFB" w:rsidR="005A0E06" w:rsidRPr="00995AF6" w:rsidRDefault="00995AF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>
              <w:rPr>
                <w:rFonts w:ascii="Sakkal Majalla" w:hAnsi="Sakkal Majalla" w:cs="Sakkal Majalla" w:hint="cs"/>
                <w:sz w:val="14"/>
                <w:szCs w:val="14"/>
                <w:rtl/>
              </w:rPr>
              <w:t>2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D271ED" w14:textId="77777777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676957C1" w14:textId="12912178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لقف الكرة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4F586BF7" w14:textId="4FF6E2D8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32CF4E" w14:textId="57D115D1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السابعة </w:t>
            </w: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4E479E61" w14:textId="7B8A041D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الارتكاز على مشط القدم وتغيير الاتجاه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2C93CE2D" w14:textId="7351C65D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</w:tr>
      <w:tr w:rsidR="005A0E06" w:rsidRPr="00172616" w14:paraId="3141E63B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AF6C4" w14:textId="77777777" w:rsidR="005A0E06" w:rsidRPr="005A0E0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40990C1" w14:textId="4CCB372E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دحرجة الكرة بيد واحدة من الثبات بجميع الاتجاهات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E02DD87" w14:textId="208C0BEA" w:rsidR="005A0E06" w:rsidRPr="00995AF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3</w:t>
            </w:r>
          </w:p>
        </w:tc>
        <w:tc>
          <w:tcPr>
            <w:tcW w:w="1221" w:type="dxa"/>
            <w:vMerge w:val="restart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F984B2" w14:textId="362950D3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الخامسة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56475DB" w14:textId="09B0764D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ضرر المشاركة الخطرة على الزميل اثناء ممارسة النشاط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0A0A408F" w14:textId="4DC1F154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5B53F0" w14:textId="45BF529C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38AFFB8D" w14:textId="78CCD607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الوقوف على قاعدة ثابته بقدم واحدة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52521023" w14:textId="2333E0B0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</w:tr>
      <w:tr w:rsidR="005A0E06" w:rsidRPr="00172616" w14:paraId="3DF8228B" w14:textId="77777777" w:rsidTr="00172616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E7930" w14:textId="77777777" w:rsidR="005A0E06" w:rsidRPr="005A0E0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9DBF3FC" w14:textId="29F0013F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مسارات الحركة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62C0AAE" w14:textId="1CEA2D93" w:rsidR="005A0E06" w:rsidRPr="00995AF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3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A259B3" w14:textId="2918C424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0958137A" w14:textId="51B72770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اللف حول المحور الطولي للجسم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12EFF4EF" w14:textId="487B5794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941E7D" w14:textId="4B462A91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3F625496" w14:textId="653BB05E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الجري بالكرة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3A53DAA8" w14:textId="183F8001" w:rsidR="005A0E06" w:rsidRPr="00172616" w:rsidRDefault="005A0E06" w:rsidP="00146D6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</w:tr>
      <w:tr w:rsidR="00172616" w:rsidRPr="00172616" w14:paraId="3217E8F9" w14:textId="77777777" w:rsidTr="00172616">
        <w:trPr>
          <w:trHeight w:val="122"/>
        </w:trPr>
        <w:tc>
          <w:tcPr>
            <w:tcW w:w="127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7D64B0" w14:textId="77777777" w:rsidR="00172616" w:rsidRPr="005A0E0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A0E06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التايكوندو </w:t>
            </w:r>
          </w:p>
          <w:p w14:paraId="38CDB46F" w14:textId="5F8C860F" w:rsidR="00172616" w:rsidRPr="005A0E0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5A0E06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الأولى </w:t>
            </w: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68FCBA2" w14:textId="78B77530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وقفه </w:t>
            </w:r>
            <w:proofErr w:type="gram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الانتباه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 و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غلق</w:t>
            </w:r>
            <w:proofErr w:type="gram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قبضة اليد </w:t>
            </w:r>
          </w:p>
        </w:tc>
        <w:tc>
          <w:tcPr>
            <w:tcW w:w="649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583E05E" w14:textId="23BD46AE" w:rsidR="00172616" w:rsidRPr="00995AF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4"/>
                <w:szCs w:val="14"/>
                <w:rtl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1</w:t>
            </w:r>
          </w:p>
        </w:tc>
        <w:tc>
          <w:tcPr>
            <w:tcW w:w="1221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4339CE" w14:textId="77777777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</w:p>
        </w:tc>
        <w:tc>
          <w:tcPr>
            <w:tcW w:w="3336" w:type="dxa"/>
            <w:shd w:val="clear" w:color="auto" w:fill="FFFFFF"/>
            <w:vAlign w:val="center"/>
          </w:tcPr>
          <w:p w14:paraId="510D94DD" w14:textId="7A70C7C1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الزحف على الأرض بالاعتماد على الرجلين والذراعين  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1114B409" w14:textId="3952C84F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4B7743" w14:textId="77777777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042B35D0" w14:textId="3C7F4217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العدو الصحيح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08BC1254" w14:textId="571E6574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</w:tr>
      <w:tr w:rsidR="00444C79" w:rsidRPr="00172616" w14:paraId="7A5C23E1" w14:textId="77777777" w:rsidTr="00444C79">
        <w:trPr>
          <w:trHeight w:val="20"/>
        </w:trPr>
        <w:tc>
          <w:tcPr>
            <w:tcW w:w="127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F4D80C" w14:textId="1364355C" w:rsidR="00444C79" w:rsidRPr="005A0E0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A0E06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التايكوندو</w:t>
            </w:r>
          </w:p>
          <w:p w14:paraId="0D1CB0D6" w14:textId="41A950D2" w:rsidR="00444C79" w:rsidRPr="005A0E0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5A0E06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الثانية</w:t>
            </w:r>
          </w:p>
        </w:tc>
        <w:tc>
          <w:tcPr>
            <w:tcW w:w="3238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0B8C568" w14:textId="7465945A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الوقفات </w:t>
            </w:r>
            <w:proofErr w:type="gram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( المتوازية</w:t>
            </w:r>
            <w:proofErr w:type="gram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</w:t>
            </w:r>
            <w:r w:rsidRPr="00172616">
              <w:rPr>
                <w:rFonts w:ascii="Sakkal Majalla" w:hAnsi="Sakkal Majalla" w:cs="Sakkal Majalla"/>
                <w:sz w:val="16"/>
                <w:szCs w:val="16"/>
                <w:rtl/>
              </w:rPr>
              <w:t>–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الاستعداد )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6B79DB14" w14:textId="2F4D3690" w:rsidR="00444C79" w:rsidRPr="00995AF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2</w:t>
            </w:r>
          </w:p>
        </w:tc>
        <w:tc>
          <w:tcPr>
            <w:tcW w:w="122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6863A" w14:textId="25BC676C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proofErr w:type="gram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الجودو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 /</w:t>
            </w:r>
            <w:proofErr w:type="gram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الثانية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CE83192" w14:textId="47D85E45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proofErr w:type="spell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الوقفه</w:t>
            </w:r>
            <w:proofErr w:type="spell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الهجومية اليمنى واليسرى</w:t>
            </w:r>
          </w:p>
        </w:tc>
        <w:tc>
          <w:tcPr>
            <w:tcW w:w="628" w:type="dxa"/>
            <w:shd w:val="clear" w:color="auto" w:fill="FFFFFF"/>
            <w:vAlign w:val="center"/>
          </w:tcPr>
          <w:p w14:paraId="42C260FE" w14:textId="37DB5E29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FB788" w14:textId="77777777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1400AC48" w14:textId="5335C71E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وظيفة صيدلية الإسعافات الأولية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78DE11C1" w14:textId="4426EABB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</w:tr>
      <w:tr w:rsidR="00444C79" w:rsidRPr="00172616" w14:paraId="1EF1B258" w14:textId="77777777" w:rsidTr="00444C79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E4CC0" w14:textId="009ADBAB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238" w:type="dxa"/>
            <w:vMerge w:val="restart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D8310BA" w14:textId="3423CFEB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اللكمات الأمامية المستقيمة من الثبات </w:t>
            </w:r>
            <w:proofErr w:type="gram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( </w:t>
            </w:r>
            <w:proofErr w:type="spell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أولجل</w:t>
            </w:r>
            <w:proofErr w:type="spellEnd"/>
            <w:proofErr w:type="gram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</w:t>
            </w:r>
            <w:proofErr w:type="spell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جيروجي</w:t>
            </w:r>
            <w:proofErr w:type="spell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-مومتونج)</w:t>
            </w:r>
          </w:p>
        </w:tc>
        <w:tc>
          <w:tcPr>
            <w:tcW w:w="649" w:type="dxa"/>
            <w:vMerge w:val="restart"/>
            <w:shd w:val="clear" w:color="auto" w:fill="FFFFFF" w:themeFill="background1"/>
            <w:vAlign w:val="center"/>
          </w:tcPr>
          <w:p w14:paraId="2825AB81" w14:textId="4032F260" w:rsidR="00444C79" w:rsidRPr="00995AF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4"/>
                <w:szCs w:val="14"/>
              </w:rPr>
            </w:pPr>
            <w:r w:rsidRPr="00995AF6">
              <w:rPr>
                <w:rFonts w:ascii="Sakkal Majalla" w:hAnsi="Sakkal Majalla" w:cs="Sakkal Majalla" w:hint="cs"/>
                <w:sz w:val="14"/>
                <w:szCs w:val="14"/>
                <w:rtl/>
              </w:rPr>
              <w:t>6</w:t>
            </w:r>
          </w:p>
        </w:tc>
        <w:tc>
          <w:tcPr>
            <w:tcW w:w="1221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31381F" w14:textId="52A55435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الجودو 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 / 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الثالثة</w:t>
            </w:r>
          </w:p>
        </w:tc>
        <w:tc>
          <w:tcPr>
            <w:tcW w:w="3336" w:type="dxa"/>
            <w:vMerge w:val="restart"/>
            <w:shd w:val="clear" w:color="auto" w:fill="FFFFFF"/>
            <w:vAlign w:val="center"/>
          </w:tcPr>
          <w:p w14:paraId="2342E94F" w14:textId="178E6128" w:rsidR="00444C79" w:rsidRPr="00172616" w:rsidRDefault="00444C79" w:rsidP="00444C79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الوقفة الدفاعية اليمنى واليسرى</w:t>
            </w:r>
          </w:p>
        </w:tc>
        <w:tc>
          <w:tcPr>
            <w:tcW w:w="628" w:type="dxa"/>
            <w:vMerge w:val="restart"/>
            <w:shd w:val="clear" w:color="auto" w:fill="FFFFFF"/>
            <w:vAlign w:val="center"/>
          </w:tcPr>
          <w:p w14:paraId="58FD52B1" w14:textId="75B80E1A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5A25B9" w14:textId="0CC596B7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الكاراتيه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/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الأولى</w:t>
            </w: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6265E061" w14:textId="7609C9BE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وقفة </w:t>
            </w:r>
            <w:proofErr w:type="gramStart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الانتباه  وغلق</w:t>
            </w:r>
            <w:proofErr w:type="gramEnd"/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قبضة اليد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795DCF96" w14:textId="31C9A1B3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1</w:t>
            </w:r>
          </w:p>
        </w:tc>
      </w:tr>
      <w:tr w:rsidR="00444C79" w:rsidRPr="00172616" w14:paraId="3E359AA1" w14:textId="77777777" w:rsidTr="00C6473A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75A105" w14:textId="77777777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AEFF93" w14:textId="33D491FF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FFFFFF" w:themeFill="background1"/>
            <w:vAlign w:val="center"/>
          </w:tcPr>
          <w:p w14:paraId="638FA489" w14:textId="41A6C021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21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7F875" w14:textId="5980047A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vMerge/>
            <w:shd w:val="clear" w:color="auto" w:fill="FFFFFF"/>
            <w:vAlign w:val="center"/>
          </w:tcPr>
          <w:p w14:paraId="7EF36E6D" w14:textId="7BC20A81" w:rsidR="00444C79" w:rsidRPr="00172616" w:rsidRDefault="00444C79" w:rsidP="008C7904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28" w:type="dxa"/>
            <w:vMerge/>
            <w:shd w:val="clear" w:color="auto" w:fill="FFFFFF"/>
            <w:vAlign w:val="center"/>
          </w:tcPr>
          <w:p w14:paraId="5BE04834" w14:textId="137F3750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ECF6D" w14:textId="77777777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72A86EF2" w14:textId="502643CD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الوقفات 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42B53EC3" w14:textId="7BB38826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2</w:t>
            </w:r>
          </w:p>
        </w:tc>
      </w:tr>
      <w:tr w:rsidR="00444C79" w:rsidRPr="00172616" w14:paraId="46EFCFA8" w14:textId="77777777" w:rsidTr="00C6473A">
        <w:trPr>
          <w:trHeight w:val="20"/>
        </w:trPr>
        <w:tc>
          <w:tcPr>
            <w:tcW w:w="127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131E5D" w14:textId="55B132B2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238" w:type="dxa"/>
            <w:vMerge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80B0C0" w14:textId="557E714B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FFFFFF" w:themeFill="background1"/>
            <w:vAlign w:val="center"/>
          </w:tcPr>
          <w:p w14:paraId="29097CDC" w14:textId="35257F51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7C5DB" w14:textId="311479E6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</w:p>
        </w:tc>
        <w:tc>
          <w:tcPr>
            <w:tcW w:w="3336" w:type="dxa"/>
            <w:vMerge/>
            <w:shd w:val="clear" w:color="auto" w:fill="FFFFFF"/>
            <w:vAlign w:val="center"/>
          </w:tcPr>
          <w:p w14:paraId="013E5CC5" w14:textId="50E08586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628" w:type="dxa"/>
            <w:vMerge/>
            <w:shd w:val="clear" w:color="auto" w:fill="FFFFFF"/>
            <w:vAlign w:val="center"/>
          </w:tcPr>
          <w:p w14:paraId="5079AEEF" w14:textId="1B40DBA9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8D799" w14:textId="6872D35B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الكاراتيه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 xml:space="preserve"> / ا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ل</w:t>
            </w: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ثانية</w:t>
            </w:r>
          </w:p>
        </w:tc>
        <w:tc>
          <w:tcPr>
            <w:tcW w:w="2615" w:type="dxa"/>
            <w:gridSpan w:val="2"/>
            <w:shd w:val="clear" w:color="auto" w:fill="FFFFFF"/>
            <w:vAlign w:val="center"/>
          </w:tcPr>
          <w:p w14:paraId="0AB3E68C" w14:textId="181E6EFE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اللكمات الأمامية المستقيمة في الثبات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32A033CB" w14:textId="54894835" w:rsidR="00444C79" w:rsidRPr="00172616" w:rsidRDefault="00444C79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sz w:val="16"/>
                <w:szCs w:val="16"/>
                <w:rtl/>
              </w:rPr>
              <w:t>6</w:t>
            </w:r>
          </w:p>
        </w:tc>
      </w:tr>
      <w:tr w:rsidR="00172616" w:rsidRPr="00172616" w14:paraId="5FD05ABF" w14:textId="77777777" w:rsidTr="00172616">
        <w:trPr>
          <w:trHeight w:val="20"/>
        </w:trPr>
        <w:tc>
          <w:tcPr>
            <w:tcW w:w="127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B55D93" w14:textId="1CE0657E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الإجمالي </w:t>
            </w:r>
          </w:p>
        </w:tc>
        <w:tc>
          <w:tcPr>
            <w:tcW w:w="3238" w:type="dxa"/>
            <w:shd w:val="clear" w:color="auto" w:fill="D9D9D9" w:themeFill="background1" w:themeFillShade="D9"/>
            <w:vAlign w:val="center"/>
          </w:tcPr>
          <w:p w14:paraId="7BD3B1F5" w14:textId="2E91A1CF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EF0E1" w14:textId="552B173C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22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4B985D" w14:textId="56514C77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الإجمالي </w:t>
            </w:r>
          </w:p>
        </w:tc>
        <w:tc>
          <w:tcPr>
            <w:tcW w:w="3336" w:type="dxa"/>
            <w:shd w:val="clear" w:color="auto" w:fill="D9D9D9" w:themeFill="background1" w:themeFillShade="D9"/>
            <w:vAlign w:val="center"/>
          </w:tcPr>
          <w:p w14:paraId="2B212391" w14:textId="536D98F4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E4E37" w14:textId="15720D1C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EB53F9" w14:textId="3906A8E7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الإجمالي </w:t>
            </w:r>
          </w:p>
        </w:tc>
        <w:tc>
          <w:tcPr>
            <w:tcW w:w="2615" w:type="dxa"/>
            <w:gridSpan w:val="2"/>
            <w:shd w:val="clear" w:color="auto" w:fill="D9D9D9" w:themeFill="background1" w:themeFillShade="D9"/>
            <w:vAlign w:val="center"/>
          </w:tcPr>
          <w:p w14:paraId="24012F95" w14:textId="090A6D63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8B1C7A" w14:textId="49807A62" w:rsidR="00172616" w:rsidRPr="00172616" w:rsidRDefault="00172616" w:rsidP="00172616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172616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33</w:t>
            </w:r>
          </w:p>
        </w:tc>
      </w:tr>
      <w:bookmarkEnd w:id="0"/>
    </w:tbl>
    <w:p w14:paraId="1382F5F7" w14:textId="2222D0A3" w:rsidR="004E62A3" w:rsidRDefault="004E62A3" w:rsidP="004E62A3">
      <w:pPr>
        <w:bidi/>
        <w:rPr>
          <w:rFonts w:ascii="Sakkal Majalla" w:hAnsi="Sakkal Majalla" w:cs="Sakkal Majalla"/>
          <w:sz w:val="8"/>
          <w:szCs w:val="8"/>
          <w:rtl/>
        </w:rPr>
      </w:pPr>
    </w:p>
    <w:p w14:paraId="2CAAB0C4" w14:textId="31909B7E" w:rsidR="004E62A3" w:rsidRDefault="00AF72FD" w:rsidP="004E62A3">
      <w:pPr>
        <w:bidi/>
        <w:rPr>
          <w:rFonts w:ascii="Sakkal Majalla" w:hAnsi="Sakkal Majalla" w:cs="Sakkal Majalla"/>
          <w:sz w:val="8"/>
          <w:szCs w:val="8"/>
          <w:rtl/>
        </w:rPr>
      </w:pPr>
      <w:r>
        <w:rPr>
          <w:rFonts w:ascii="Sakkal Majalla" w:hAnsi="Sakkal Majalla" w:cs="Sakkal Majalla" w:hint="cs"/>
          <w:sz w:val="8"/>
          <w:szCs w:val="8"/>
          <w:rtl/>
        </w:rPr>
        <w:t>1</w:t>
      </w:r>
    </w:p>
    <w:tbl>
      <w:tblPr>
        <w:tblpPr w:leftFromText="180" w:rightFromText="180" w:vertAnchor="text" w:horzAnchor="margin" w:tblpXSpec="center" w:tblpY="186"/>
        <w:bidiVisual/>
        <w:tblW w:w="14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6"/>
        <w:gridCol w:w="3693"/>
        <w:gridCol w:w="647"/>
        <w:gridCol w:w="852"/>
        <w:gridCol w:w="3689"/>
        <w:gridCol w:w="742"/>
        <w:gridCol w:w="16"/>
        <w:gridCol w:w="854"/>
        <w:gridCol w:w="2688"/>
        <w:gridCol w:w="67"/>
        <w:gridCol w:w="643"/>
      </w:tblGrid>
      <w:tr w:rsidR="00083642" w:rsidRPr="00AF645C" w14:paraId="7942E72F" w14:textId="77777777" w:rsidTr="00083642">
        <w:trPr>
          <w:trHeight w:val="20"/>
        </w:trPr>
        <w:tc>
          <w:tcPr>
            <w:tcW w:w="14747" w:type="dxa"/>
            <w:gridSpan w:val="11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9F31B5" w14:textId="77777777" w:rsidR="00083642" w:rsidRPr="00322569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B0D3C">
              <w:rPr>
                <w:rFonts w:ascii="Sakkal Majalla" w:hAnsi="Sakkal Majalla" w:cs="Sakkal Majalla"/>
                <w:color w:val="FFFFFF" w:themeColor="background1"/>
                <w:sz w:val="30"/>
                <w:szCs w:val="30"/>
                <w:rtl/>
              </w:rPr>
              <w:lastRenderedPageBreak/>
              <w:t xml:space="preserve">المرحلة </w:t>
            </w:r>
            <w:r w:rsidRPr="005B0D3C">
              <w:rPr>
                <w:rFonts w:ascii="Sakkal Majalla" w:hAnsi="Sakkal Majalla" w:cs="Sakkal Majalla" w:hint="cs"/>
                <w:color w:val="FFFFFF" w:themeColor="background1"/>
                <w:sz w:val="30"/>
                <w:szCs w:val="30"/>
                <w:rtl/>
              </w:rPr>
              <w:t xml:space="preserve">الدراسية: </w:t>
            </w:r>
            <w:r>
              <w:rPr>
                <w:rFonts w:ascii="Sakkal Majalla" w:hAnsi="Sakkal Majalla" w:cs="Sakkal Majalla" w:hint="cs"/>
                <w:color w:val="FFFFFF" w:themeColor="background1"/>
                <w:sz w:val="30"/>
                <w:szCs w:val="30"/>
                <w:rtl/>
              </w:rPr>
              <w:t xml:space="preserve">التعليم العام </w:t>
            </w:r>
          </w:p>
        </w:tc>
      </w:tr>
      <w:tr w:rsidR="00083642" w:rsidRPr="00AF645C" w14:paraId="0E53F833" w14:textId="77777777" w:rsidTr="00083642">
        <w:trPr>
          <w:trHeight w:val="20"/>
        </w:trPr>
        <w:tc>
          <w:tcPr>
            <w:tcW w:w="5196" w:type="dxa"/>
            <w:gridSpan w:val="3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BEEA3" w14:textId="77777777" w:rsidR="00083642" w:rsidRPr="00322569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45C">
              <w:rPr>
                <w:rFonts w:ascii="Sakkal Majalla" w:hAnsi="Sakkal Majalla" w:cs="Sakkal Majalla" w:hint="cs"/>
                <w:color w:val="FFFFFF" w:themeColor="background1"/>
                <w:rtl/>
              </w:rPr>
              <w:t>الصف</w:t>
            </w:r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: </w:t>
            </w:r>
            <w:proofErr w:type="gramStart"/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الثاني </w:t>
            </w:r>
            <w:r w:rsidRPr="00AF645C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الابتدائي</w:t>
            </w:r>
            <w:proofErr w:type="gramEnd"/>
          </w:p>
        </w:tc>
        <w:tc>
          <w:tcPr>
            <w:tcW w:w="5283" w:type="dxa"/>
            <w:gridSpan w:val="3"/>
            <w:shd w:val="clear" w:color="auto" w:fill="14A8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EA0BB" w14:textId="77777777" w:rsidR="00083642" w:rsidRPr="00322569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proofErr w:type="gramStart"/>
            <w:r w:rsidRPr="00AF645C">
              <w:rPr>
                <w:rFonts w:ascii="Sakkal Majalla" w:hAnsi="Sakkal Majalla" w:cs="Sakkal Majalla" w:hint="cs"/>
                <w:color w:val="FFFFFF" w:themeColor="background1"/>
                <w:rtl/>
              </w:rPr>
              <w:t>المادة:  ال</w:t>
            </w:r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>تربية</w:t>
            </w:r>
            <w:proofErr w:type="gramEnd"/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البدنية  والدفاع عن النفس </w:t>
            </w:r>
          </w:p>
        </w:tc>
        <w:tc>
          <w:tcPr>
            <w:tcW w:w="4268" w:type="dxa"/>
            <w:gridSpan w:val="5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9904A5" w14:textId="77777777" w:rsidR="00083642" w:rsidRPr="00322569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45C">
              <w:rPr>
                <w:rFonts w:ascii="Sakkal Majalla" w:hAnsi="Sakkal Majalla" w:cs="Sakkal Majalla" w:hint="cs"/>
                <w:color w:val="FFFFFF" w:themeColor="background1"/>
                <w:rtl/>
              </w:rPr>
              <w:t>عدد الحصص:</w:t>
            </w:r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ثلاث </w:t>
            </w:r>
            <w:proofErr w:type="gramStart"/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حصص  </w:t>
            </w:r>
            <w:r w:rsidRPr="00AF645C">
              <w:rPr>
                <w:rFonts w:ascii="Sakkal Majalla" w:hAnsi="Sakkal Majalla" w:cs="Sakkal Majalla" w:hint="cs"/>
                <w:color w:val="FFFFFF" w:themeColor="background1"/>
                <w:rtl/>
              </w:rPr>
              <w:t>دراسية</w:t>
            </w:r>
            <w:proofErr w:type="gramEnd"/>
            <w:r w:rsidRPr="00AF645C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في الأسبوع </w:t>
            </w:r>
          </w:p>
        </w:tc>
      </w:tr>
      <w:tr w:rsidR="00083642" w:rsidRPr="00AF645C" w14:paraId="5C61243A" w14:textId="77777777" w:rsidTr="00083642">
        <w:trPr>
          <w:trHeight w:val="20"/>
        </w:trPr>
        <w:tc>
          <w:tcPr>
            <w:tcW w:w="5196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65703A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5283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8F47A6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4268" w:type="dxa"/>
            <w:gridSpan w:val="5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C7854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الفصل الدراسي الثالث</w:t>
            </w:r>
          </w:p>
        </w:tc>
      </w:tr>
      <w:tr w:rsidR="00083642" w:rsidRPr="00322569" w14:paraId="62451E2F" w14:textId="77777777" w:rsidTr="00083642">
        <w:trPr>
          <w:trHeight w:val="20"/>
        </w:trPr>
        <w:tc>
          <w:tcPr>
            <w:tcW w:w="85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7ACA0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الوحدة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14:paraId="42662AA6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8852A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الدرس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647F08CE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عدد الحصص</w:t>
            </w:r>
          </w:p>
        </w:tc>
        <w:tc>
          <w:tcPr>
            <w:tcW w:w="85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1B341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الوحدة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22C6BE73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8852A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الدرس</w:t>
            </w:r>
          </w:p>
        </w:tc>
        <w:tc>
          <w:tcPr>
            <w:tcW w:w="758" w:type="dxa"/>
            <w:gridSpan w:val="2"/>
            <w:shd w:val="clear" w:color="auto" w:fill="D9D9D9" w:themeFill="background1" w:themeFillShade="D9"/>
            <w:vAlign w:val="center"/>
          </w:tcPr>
          <w:p w14:paraId="3D8502BE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عدد الحصص</w:t>
            </w:r>
          </w:p>
        </w:tc>
        <w:tc>
          <w:tcPr>
            <w:tcW w:w="85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6F902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الوحدة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164B8E3B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8852A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الدرس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6B9C325E" w14:textId="77777777" w:rsidR="00083642" w:rsidRPr="008852A6" w:rsidRDefault="00083642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8852A6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عدد الحصص</w:t>
            </w:r>
          </w:p>
        </w:tc>
      </w:tr>
      <w:tr w:rsidR="001029F8" w:rsidRPr="00AF645C" w14:paraId="7C49709F" w14:textId="77777777" w:rsidTr="00083642">
        <w:trPr>
          <w:trHeight w:val="204"/>
        </w:trPr>
        <w:tc>
          <w:tcPr>
            <w:tcW w:w="85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3C96B" w14:textId="77777777" w:rsidR="001029F8" w:rsidRPr="00322569" w:rsidRDefault="001029F8" w:rsidP="00083642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32256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الأولى</w:t>
            </w:r>
          </w:p>
        </w:tc>
        <w:tc>
          <w:tcPr>
            <w:tcW w:w="3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672C743" w14:textId="77777777" w:rsidR="001029F8" w:rsidRDefault="001029F8" w:rsidP="0008364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الانزلاق من الجري في خط مستقيم/متعرج / منحني 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2C535ACA" w14:textId="77777777" w:rsidR="001029F8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EBE31" w14:textId="77777777" w:rsidR="001029F8" w:rsidRPr="00322569" w:rsidRDefault="001029F8" w:rsidP="0008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25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tl/>
              </w:rPr>
              <w:t>الثالثة</w:t>
            </w:r>
          </w:p>
          <w:p w14:paraId="5A632A3A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57D767" w14:textId="77777777" w:rsidR="001029F8" w:rsidRDefault="001029F8" w:rsidP="00083642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القفز الصحيح 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29EF4636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55D82" w14:textId="77777777" w:rsidR="001029F8" w:rsidRPr="00322569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  <w:p w14:paraId="5AC12089" w14:textId="77777777" w:rsidR="001029F8" w:rsidRPr="00322569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322569">
              <w:rPr>
                <w:rFonts w:ascii="Sakkal Majalla" w:hAnsi="Sakkal Majalla" w:cs="Sakkal Majalla"/>
                <w:sz w:val="20"/>
                <w:szCs w:val="20"/>
                <w:rtl/>
              </w:rPr>
              <w:t>الخامسة</w:t>
            </w: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14:paraId="3E0A1F95" w14:textId="77777777" w:rsidR="001029F8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التعلق الصحيح على العارضة 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256A5B9E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1029F8" w:rsidRPr="00AF645C" w14:paraId="695B8AAD" w14:textId="77777777" w:rsidTr="00083642">
        <w:trPr>
          <w:trHeight w:val="204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7274C1" w14:textId="77777777" w:rsidR="001029F8" w:rsidRPr="00322569" w:rsidRDefault="001029F8" w:rsidP="00083642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9F5E6A8" w14:textId="77777777" w:rsidR="001029F8" w:rsidRDefault="001029F8" w:rsidP="0008364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سحب المقاومات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799E8D00" w14:textId="77777777" w:rsidR="001029F8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942E43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9BFA486" w14:textId="77777777" w:rsidR="001029F8" w:rsidRDefault="001029F8" w:rsidP="00083642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تقوس الجسم 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68175689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5FA5E7" w14:textId="77777777" w:rsidR="001029F8" w:rsidRPr="00322569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14:paraId="0A6C6A7C" w14:textId="77777777" w:rsidR="001029F8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الدوران حول المحور العرضي للجسم 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7C3DC92C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1029F8" w:rsidRPr="00AF645C" w14:paraId="4424E914" w14:textId="77777777" w:rsidTr="00083642">
        <w:trPr>
          <w:trHeight w:val="204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40C0D" w14:textId="77777777" w:rsidR="001029F8" w:rsidRPr="00322569" w:rsidRDefault="001029F8" w:rsidP="00083642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AF3C92" w14:textId="77777777" w:rsidR="001029F8" w:rsidRPr="00322569" w:rsidRDefault="001029F8" w:rsidP="0008364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الوقوف من وضع جلوس التربيع والذراعان ممتدان أماما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7B36B9B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3E67C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1E1756" w14:textId="77777777" w:rsidR="001029F8" w:rsidRPr="00322569" w:rsidRDefault="001029F8" w:rsidP="00083642">
            <w:pPr>
              <w:spacing w:after="0" w:line="240" w:lineRule="auto"/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الميزان الخلفي 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1872147D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88B582" w14:textId="77777777" w:rsidR="001029F8" w:rsidRPr="00322569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14:paraId="76A81B9B" w14:textId="77777777" w:rsidR="001029F8" w:rsidRPr="00322569" w:rsidRDefault="001029F8" w:rsidP="00083642">
            <w:pPr>
              <w:tabs>
                <w:tab w:val="left" w:pos="2453"/>
              </w:tabs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الاتزان نصفا على الركبة 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2A38125B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1029F8" w:rsidRPr="00AF645C" w14:paraId="3CC7BD87" w14:textId="77777777" w:rsidTr="00083642">
        <w:trPr>
          <w:trHeight w:val="23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0E6AB2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F2024F9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التمرير الصحيح للكرة بيدين وبيد واحدة </w:t>
            </w:r>
          </w:p>
        </w:tc>
        <w:tc>
          <w:tcPr>
            <w:tcW w:w="647" w:type="dxa"/>
            <w:tcBorders>
              <w:bottom w:val="single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F375D64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06A59D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8" w:space="0" w:color="000000" w:themeColor="text1"/>
              <w:bottom w:val="single" w:sz="12" w:space="0" w:color="auto"/>
            </w:tcBorders>
            <w:shd w:val="clear" w:color="auto" w:fill="FFFFFF"/>
          </w:tcPr>
          <w:p w14:paraId="2C0C3B3F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التثبيت </w:t>
            </w:r>
            <w:proofErr w:type="gram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الصحيح  للكرة</w:t>
            </w:r>
            <w:proofErr w:type="gramEnd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بالقدم </w:t>
            </w:r>
          </w:p>
        </w:tc>
        <w:tc>
          <w:tcPr>
            <w:tcW w:w="7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C49B71A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024AC4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9FB37D0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الارسال الصحيح للكرة باليد 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5991501" w14:textId="77777777" w:rsidR="001029F8" w:rsidRPr="00322569" w:rsidRDefault="001029F8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EB3B09" w:rsidRPr="00AF645C" w14:paraId="0D3A317D" w14:textId="77777777" w:rsidTr="00083642">
        <w:trPr>
          <w:trHeight w:val="23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EA8AD" w14:textId="77777777" w:rsidR="00EB3B09" w:rsidRPr="0032256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E59DD60" w14:textId="77777777" w:rsidR="00EB3B0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الوعي بالبيئة </w:t>
            </w:r>
          </w:p>
        </w:tc>
        <w:tc>
          <w:tcPr>
            <w:tcW w:w="647" w:type="dxa"/>
            <w:tcBorders>
              <w:bottom w:val="single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88E6E43" w14:textId="77777777" w:rsidR="00EB3B0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8D7A1" w14:textId="77777777" w:rsidR="00EB3B09" w:rsidRPr="0032256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8" w:space="0" w:color="000000" w:themeColor="text1"/>
              <w:bottom w:val="single" w:sz="12" w:space="0" w:color="auto"/>
            </w:tcBorders>
            <w:shd w:val="clear" w:color="auto" w:fill="FFFFFF"/>
          </w:tcPr>
          <w:p w14:paraId="68E52CC7" w14:textId="77777777" w:rsidR="00EB3B0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الوعي بالجهد </w:t>
            </w:r>
          </w:p>
        </w:tc>
        <w:tc>
          <w:tcPr>
            <w:tcW w:w="7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AF3C0B6" w14:textId="77777777" w:rsidR="00EB3B0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4C79B" w14:textId="77777777" w:rsidR="00EB3B09" w:rsidRPr="0032256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322569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السادسة</w:t>
            </w:r>
          </w:p>
        </w:tc>
        <w:tc>
          <w:tcPr>
            <w:tcW w:w="275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7DA55B4" w14:textId="77777777" w:rsidR="00EB3B0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الهبوط الصحيح بالقدمين من ارتفاعات منخفضة 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16D6C6" w14:textId="77777777" w:rsidR="00EB3B09" w:rsidRDefault="00EB3B09" w:rsidP="00083642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EB3B09" w:rsidRPr="00AF645C" w14:paraId="3921E09E" w14:textId="77777777" w:rsidTr="0021275A">
        <w:trPr>
          <w:trHeight w:val="23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3DECD9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9B41475" w14:textId="54FA86D6" w:rsidR="00EB3B0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الرشاقة </w:t>
            </w:r>
          </w:p>
        </w:tc>
        <w:tc>
          <w:tcPr>
            <w:tcW w:w="647" w:type="dxa"/>
            <w:tcBorders>
              <w:bottom w:val="single" w:sz="12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C8174E4" w14:textId="7D57A005" w:rsidR="00EB3B0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E24FE" w14:textId="1E7D4A50" w:rsidR="00EB3B09" w:rsidRPr="00322569" w:rsidRDefault="00EB3B09" w:rsidP="005F0A3E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الرابعة </w:t>
            </w:r>
          </w:p>
        </w:tc>
        <w:tc>
          <w:tcPr>
            <w:tcW w:w="3689" w:type="dxa"/>
            <w:tcBorders>
              <w:left w:val="single" w:sz="8" w:space="0" w:color="000000" w:themeColor="text1"/>
              <w:bottom w:val="single" w:sz="12" w:space="0" w:color="auto"/>
            </w:tcBorders>
            <w:shd w:val="clear" w:color="auto" w:fill="FFFFFF"/>
            <w:vAlign w:val="center"/>
          </w:tcPr>
          <w:p w14:paraId="358E2022" w14:textId="56E68E40" w:rsidR="00EB3B0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الهبوط الصحيح بقدم واحدة من ارتفاعات منخفضة </w:t>
            </w:r>
          </w:p>
        </w:tc>
        <w:tc>
          <w:tcPr>
            <w:tcW w:w="7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8737592" w14:textId="0BED98D1" w:rsidR="00EB3B0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7224DF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</w:p>
        </w:tc>
        <w:tc>
          <w:tcPr>
            <w:tcW w:w="2755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5FD801C" w14:textId="0686F619" w:rsidR="00EB3B0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الحمل الصحيح للأثقال</w:t>
            </w: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928B12D" w14:textId="2F85AC77" w:rsidR="00EB3B0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 w:hint="cs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EB3B09" w:rsidRPr="00AF645C" w14:paraId="4E309057" w14:textId="77777777" w:rsidTr="00083642">
        <w:trPr>
          <w:trHeight w:val="20"/>
        </w:trPr>
        <w:tc>
          <w:tcPr>
            <w:tcW w:w="856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894DCC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الثانية </w:t>
            </w: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A7A463B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الحجل الصحيح </w:t>
            </w:r>
          </w:p>
        </w:tc>
        <w:tc>
          <w:tcPr>
            <w:tcW w:w="647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FE504FA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FC9F7E" w14:textId="3EB41B04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797F9935" w14:textId="65EC1E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الرفع الصحيح للأثقال  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2F2590CC" w14:textId="350C34B6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0B667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14:paraId="1AD27486" w14:textId="029BE0E5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الوقوف الصحيح على الرأس نصفا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16CCE9C3" w14:textId="363630FD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EB3B09" w:rsidRPr="00AF645C" w14:paraId="35100323" w14:textId="77777777" w:rsidTr="00083642">
        <w:trPr>
          <w:trHeight w:val="20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1E43C8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C1B11E4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الدفع الصحيح بطريقة آمنة وفعالة</w:t>
            </w:r>
          </w:p>
        </w:tc>
        <w:tc>
          <w:tcPr>
            <w:tcW w:w="647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58A478C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E7991C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3E97315" w14:textId="2E59A6AE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الوقوف على الكتفين 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7DF0B109" w14:textId="304EF918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C4A041" w14:textId="77777777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14:paraId="3344AC5D" w14:textId="310F736E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الاحتضان الصحيح للكرة 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6C9541F3" w14:textId="580238FE" w:rsidR="00EB3B09" w:rsidRPr="00322569" w:rsidRDefault="00EB3B0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1029F8" w:rsidRPr="00AF645C" w14:paraId="6A7405AF" w14:textId="77777777" w:rsidTr="00083642">
        <w:trPr>
          <w:trHeight w:val="20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5512EE" w14:textId="77777777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C41DA9" w14:textId="77777777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الميزان الامامي من الثبات </w:t>
            </w:r>
          </w:p>
        </w:tc>
        <w:tc>
          <w:tcPr>
            <w:tcW w:w="647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B2B723" w14:textId="77777777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286BEB" w14:textId="77777777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32C0E4AD" w14:textId="405C26D2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التمرير الصحيح للكرة بالقدم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2D118436" w14:textId="60B6D26D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09CA69" w14:textId="3D8E2FD2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الكاراتيه الثالثة </w:t>
            </w: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14:paraId="56A6D9DC" w14:textId="12CD4FED" w:rsidR="001029F8" w:rsidRPr="0032256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ماي جيري من الثبات</w:t>
            </w:r>
          </w:p>
        </w:tc>
        <w:tc>
          <w:tcPr>
            <w:tcW w:w="643" w:type="dxa"/>
            <w:shd w:val="clear" w:color="auto" w:fill="FFFFFF"/>
            <w:vAlign w:val="center"/>
          </w:tcPr>
          <w:p w14:paraId="5A00C435" w14:textId="5ADF1656" w:rsidR="001029F8" w:rsidRPr="00322569" w:rsidRDefault="009253CF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</w:p>
        </w:tc>
      </w:tr>
      <w:tr w:rsidR="00444C79" w:rsidRPr="00AF645C" w14:paraId="3D53F85A" w14:textId="77777777" w:rsidTr="00083642">
        <w:trPr>
          <w:trHeight w:val="20"/>
        </w:trPr>
        <w:tc>
          <w:tcPr>
            <w:tcW w:w="85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B0204" w14:textId="77777777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158F519" w14:textId="77777777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الركل الصحيح للكرة المتحركة بالقدم </w:t>
            </w:r>
          </w:p>
        </w:tc>
        <w:tc>
          <w:tcPr>
            <w:tcW w:w="647" w:type="dxa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CBF88EB" w14:textId="77777777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F44F67" w14:textId="0443AD1C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الجودو الرابعة </w:t>
            </w:r>
          </w:p>
        </w:tc>
        <w:tc>
          <w:tcPr>
            <w:tcW w:w="3689" w:type="dxa"/>
            <w:tcBorders>
              <w:left w:val="single" w:sz="8" w:space="0" w:color="000000" w:themeColor="text1"/>
            </w:tcBorders>
            <w:shd w:val="clear" w:color="auto" w:fill="FFFFFF"/>
            <w:vAlign w:val="center"/>
          </w:tcPr>
          <w:p w14:paraId="7996E673" w14:textId="3354B4D5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التحركات الرئيسية </w:t>
            </w:r>
            <w:proofErr w:type="gram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( الطبيعي</w:t>
            </w:r>
            <w:proofErr w:type="gramEnd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للأمام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للخلف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للجانب )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14:paraId="2D13C749" w14:textId="36CFA86A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D0F895" w14:textId="4F3F738A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الكاراتيه الرابعة </w:t>
            </w:r>
          </w:p>
        </w:tc>
        <w:tc>
          <w:tcPr>
            <w:tcW w:w="2755" w:type="dxa"/>
            <w:gridSpan w:val="2"/>
            <w:vMerge w:val="restart"/>
            <w:shd w:val="clear" w:color="auto" w:fill="FFFFFF"/>
            <w:vAlign w:val="center"/>
          </w:tcPr>
          <w:p w14:paraId="6DDD6DC1" w14:textId="5040484E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proofErr w:type="spell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آجي</w:t>
            </w:r>
            <w:proofErr w:type="spellEnd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اوكي من الثبات</w:t>
            </w:r>
          </w:p>
        </w:tc>
        <w:tc>
          <w:tcPr>
            <w:tcW w:w="643" w:type="dxa"/>
            <w:vMerge w:val="restart"/>
            <w:shd w:val="clear" w:color="auto" w:fill="FFFFFF"/>
            <w:vAlign w:val="center"/>
          </w:tcPr>
          <w:p w14:paraId="62C8683E" w14:textId="3E958701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</w:tr>
      <w:tr w:rsidR="00444C79" w:rsidRPr="00AF645C" w14:paraId="7FBB251C" w14:textId="77777777" w:rsidTr="00083642">
        <w:trPr>
          <w:trHeight w:val="20"/>
        </w:trPr>
        <w:tc>
          <w:tcPr>
            <w:tcW w:w="85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B68C3" w14:textId="77777777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التايكوندو الثالثة </w:t>
            </w: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89EF967" w14:textId="77777777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الركلة الأمامية من الثبات (آب </w:t>
            </w:r>
            <w:proofErr w:type="gram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تشاجي )</w:t>
            </w:r>
            <w:proofErr w:type="gramEnd"/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55D2A1DC" w14:textId="451B2D01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</w:p>
        </w:tc>
        <w:tc>
          <w:tcPr>
            <w:tcW w:w="85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984CAB" w14:textId="53AA28EB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الجودو الخامسة </w:t>
            </w:r>
          </w:p>
        </w:tc>
        <w:tc>
          <w:tcPr>
            <w:tcW w:w="3689" w:type="dxa"/>
            <w:vMerge w:val="restart"/>
            <w:shd w:val="clear" w:color="auto" w:fill="FFFFFF"/>
            <w:vAlign w:val="center"/>
          </w:tcPr>
          <w:p w14:paraId="49C1E422" w14:textId="41F09B88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التحرك الدائري</w:t>
            </w:r>
          </w:p>
        </w:tc>
        <w:tc>
          <w:tcPr>
            <w:tcW w:w="758" w:type="dxa"/>
            <w:gridSpan w:val="2"/>
            <w:vMerge w:val="restart"/>
            <w:shd w:val="clear" w:color="auto" w:fill="FFFFFF"/>
            <w:vAlign w:val="center"/>
          </w:tcPr>
          <w:p w14:paraId="2E59C60B" w14:textId="577CBD3A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F57BB" w14:textId="0D38CEBC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Merge/>
            <w:shd w:val="clear" w:color="auto" w:fill="FFFFFF"/>
            <w:vAlign w:val="center"/>
          </w:tcPr>
          <w:p w14:paraId="78A58290" w14:textId="727BAA15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43" w:type="dxa"/>
            <w:vMerge/>
            <w:shd w:val="clear" w:color="auto" w:fill="FFFFFF"/>
            <w:vAlign w:val="center"/>
          </w:tcPr>
          <w:p w14:paraId="008EC228" w14:textId="402BFC52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444C79" w:rsidRPr="00AF645C" w14:paraId="7D6217EB" w14:textId="77777777" w:rsidTr="00083642">
        <w:trPr>
          <w:trHeight w:val="20"/>
        </w:trPr>
        <w:tc>
          <w:tcPr>
            <w:tcW w:w="85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BA64C" w14:textId="77777777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التايكوندو الرابعة </w:t>
            </w: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D77920C" w14:textId="77777777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الصد من أسفل إلى أعلى من الثبات (</w:t>
            </w:r>
            <w:proofErr w:type="spell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أولجل</w:t>
            </w:r>
            <w:proofErr w:type="spellEnd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ماكي )</w:t>
            </w:r>
            <w:proofErr w:type="gramEnd"/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3F2A8112" w14:textId="45501C01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85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A6578B" w14:textId="647A545D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3689" w:type="dxa"/>
            <w:vMerge/>
            <w:shd w:val="clear" w:color="auto" w:fill="FFFFFF"/>
            <w:vAlign w:val="center"/>
          </w:tcPr>
          <w:p w14:paraId="74795EB0" w14:textId="19F4EED0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758" w:type="dxa"/>
            <w:gridSpan w:val="2"/>
            <w:vMerge/>
            <w:shd w:val="clear" w:color="auto" w:fill="FFFFFF"/>
            <w:vAlign w:val="center"/>
          </w:tcPr>
          <w:p w14:paraId="6F32750E" w14:textId="2C5B1C19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1824F" w14:textId="77777777" w:rsidR="00444C79" w:rsidRPr="0032256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Merge/>
            <w:shd w:val="clear" w:color="auto" w:fill="FFFFFF"/>
            <w:vAlign w:val="center"/>
          </w:tcPr>
          <w:p w14:paraId="03B10405" w14:textId="77777777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43" w:type="dxa"/>
            <w:vMerge/>
            <w:shd w:val="clear" w:color="auto" w:fill="FFFFFF"/>
            <w:vAlign w:val="center"/>
          </w:tcPr>
          <w:p w14:paraId="38F3D5E9" w14:textId="77777777" w:rsidR="00444C79" w:rsidRDefault="00444C79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1029F8" w:rsidRPr="00AF645C" w14:paraId="3A285662" w14:textId="77777777" w:rsidTr="00083642">
        <w:trPr>
          <w:trHeight w:val="20"/>
        </w:trPr>
        <w:tc>
          <w:tcPr>
            <w:tcW w:w="856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C8F21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B06AB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الإجمالي </w:t>
            </w:r>
          </w:p>
        </w:tc>
        <w:tc>
          <w:tcPr>
            <w:tcW w:w="3693" w:type="dxa"/>
            <w:tcBorders>
              <w:lef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4BA91A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56A30231" w14:textId="18AFCD5F" w:rsidR="001029F8" w:rsidRPr="009253CF" w:rsidRDefault="009253CF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  <w:highlight w:val="yellow"/>
                <w:rtl/>
              </w:rPr>
            </w:pPr>
            <w:r w:rsidRPr="009253CF">
              <w:rPr>
                <w:rFonts w:ascii="Sakkal Majalla" w:hAnsi="Sakkal Majalla" w:cs="Sakkal Majalla" w:hint="cs"/>
                <w:sz w:val="26"/>
                <w:szCs w:val="26"/>
                <w:rtl/>
              </w:rPr>
              <w:t>33</w:t>
            </w:r>
          </w:p>
        </w:tc>
        <w:tc>
          <w:tcPr>
            <w:tcW w:w="85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97F109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B06AB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الإجمالي 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14:paraId="4E06BAF0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758" w:type="dxa"/>
            <w:gridSpan w:val="2"/>
            <w:shd w:val="clear" w:color="auto" w:fill="D9D9D9" w:themeFill="background1" w:themeFillShade="D9"/>
            <w:vAlign w:val="center"/>
          </w:tcPr>
          <w:p w14:paraId="733E6CC4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06AB9">
              <w:rPr>
                <w:rFonts w:ascii="Sakkal Majalla" w:hAnsi="Sakkal Majalla" w:cs="Sakkal Majalla" w:hint="cs"/>
                <w:sz w:val="26"/>
                <w:szCs w:val="26"/>
                <w:rtl/>
              </w:rPr>
              <w:t>33</w:t>
            </w:r>
          </w:p>
        </w:tc>
        <w:tc>
          <w:tcPr>
            <w:tcW w:w="85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F8467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B06AB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الإجمالي 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14:paraId="65E73E27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14:paraId="73485D18" w14:textId="77777777" w:rsidR="001029F8" w:rsidRPr="00B06AB9" w:rsidRDefault="001029F8" w:rsidP="001029F8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06AB9">
              <w:rPr>
                <w:rFonts w:ascii="Sakkal Majalla" w:hAnsi="Sakkal Majalla" w:cs="Sakkal Majalla" w:hint="cs"/>
                <w:sz w:val="26"/>
                <w:szCs w:val="26"/>
                <w:rtl/>
              </w:rPr>
              <w:t>33</w:t>
            </w:r>
          </w:p>
        </w:tc>
      </w:tr>
    </w:tbl>
    <w:p w14:paraId="23A15EBD" w14:textId="00BC4744" w:rsidR="004E62A3" w:rsidRDefault="004E62A3" w:rsidP="004E62A3">
      <w:pPr>
        <w:bidi/>
        <w:rPr>
          <w:rFonts w:ascii="Sakkal Majalla" w:hAnsi="Sakkal Majalla" w:cs="Sakkal Majalla"/>
          <w:sz w:val="8"/>
          <w:szCs w:val="8"/>
          <w:rtl/>
        </w:rPr>
      </w:pPr>
    </w:p>
    <w:p w14:paraId="52069D92" w14:textId="62D7C7C6" w:rsidR="004E62A3" w:rsidRDefault="004E62A3" w:rsidP="004E62A3">
      <w:pPr>
        <w:bidi/>
        <w:rPr>
          <w:rFonts w:ascii="Sakkal Majalla" w:hAnsi="Sakkal Majalla" w:cs="Sakkal Majalla"/>
          <w:sz w:val="8"/>
          <w:szCs w:val="8"/>
          <w:rtl/>
        </w:rPr>
      </w:pPr>
    </w:p>
    <w:p w14:paraId="0B17E527" w14:textId="2EBEC410" w:rsidR="004E62A3" w:rsidRDefault="004E62A3" w:rsidP="004E62A3">
      <w:pPr>
        <w:bidi/>
        <w:rPr>
          <w:rFonts w:ascii="Sakkal Majalla" w:hAnsi="Sakkal Majalla" w:cs="Sakkal Majalla"/>
          <w:sz w:val="8"/>
          <w:szCs w:val="8"/>
          <w:rtl/>
        </w:rPr>
      </w:pPr>
    </w:p>
    <w:p w14:paraId="2A5A1DFB" w14:textId="5E3CF648" w:rsidR="004E62A3" w:rsidRDefault="004E62A3" w:rsidP="004E62A3">
      <w:pPr>
        <w:bidi/>
        <w:rPr>
          <w:rFonts w:ascii="Sakkal Majalla" w:hAnsi="Sakkal Majalla" w:cs="Sakkal Majalla"/>
          <w:sz w:val="8"/>
          <w:szCs w:val="8"/>
          <w:rtl/>
        </w:rPr>
      </w:pPr>
    </w:p>
    <w:p w14:paraId="41AD76D9" w14:textId="2E8E9888" w:rsidR="008B3748" w:rsidRDefault="008B3748" w:rsidP="008B3748">
      <w:pPr>
        <w:bidi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d"/>
        <w:tblpPr w:leftFromText="180" w:rightFromText="180" w:horzAnchor="margin" w:tblpXSpec="center" w:tblpY="701"/>
        <w:bidiVisual/>
        <w:tblW w:w="15165" w:type="dxa"/>
        <w:tblLook w:val="04A0" w:firstRow="1" w:lastRow="0" w:firstColumn="1" w:lastColumn="0" w:noHBand="0" w:noVBand="1"/>
      </w:tblPr>
      <w:tblGrid>
        <w:gridCol w:w="811"/>
        <w:gridCol w:w="3439"/>
        <w:gridCol w:w="707"/>
        <w:gridCol w:w="767"/>
        <w:gridCol w:w="3383"/>
        <w:gridCol w:w="682"/>
        <w:gridCol w:w="847"/>
        <w:gridCol w:w="3847"/>
        <w:gridCol w:w="682"/>
      </w:tblGrid>
      <w:tr w:rsidR="00506589" w14:paraId="6534F3FC" w14:textId="77777777" w:rsidTr="00172616">
        <w:tc>
          <w:tcPr>
            <w:tcW w:w="15165" w:type="dxa"/>
            <w:gridSpan w:val="9"/>
            <w:shd w:val="clear" w:color="auto" w:fill="129A83"/>
            <w:vAlign w:val="center"/>
          </w:tcPr>
          <w:p w14:paraId="4952CE04" w14:textId="607B05C8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5B0D3C">
              <w:rPr>
                <w:rFonts w:ascii="Sakkal Majalla" w:hAnsi="Sakkal Majalla" w:cs="Sakkal Majalla"/>
                <w:color w:val="FFFFFF" w:themeColor="background1"/>
                <w:sz w:val="30"/>
                <w:szCs w:val="30"/>
                <w:rtl/>
              </w:rPr>
              <w:t xml:space="preserve">المرحلة </w:t>
            </w:r>
            <w:r w:rsidRPr="005B0D3C">
              <w:rPr>
                <w:rFonts w:ascii="Sakkal Majalla" w:hAnsi="Sakkal Majalla" w:cs="Sakkal Majalla" w:hint="cs"/>
                <w:color w:val="FFFFFF" w:themeColor="background1"/>
                <w:sz w:val="30"/>
                <w:szCs w:val="30"/>
                <w:rtl/>
              </w:rPr>
              <w:t xml:space="preserve">الدراسية: </w:t>
            </w:r>
            <w:r>
              <w:rPr>
                <w:rFonts w:ascii="Sakkal Majalla" w:hAnsi="Sakkal Majalla" w:cs="Sakkal Majalla" w:hint="cs"/>
                <w:color w:val="FFFFFF" w:themeColor="background1"/>
                <w:sz w:val="30"/>
                <w:szCs w:val="30"/>
                <w:rtl/>
              </w:rPr>
              <w:t>التعليم العام</w:t>
            </w:r>
          </w:p>
        </w:tc>
      </w:tr>
      <w:tr w:rsidR="005E4BAF" w14:paraId="19E05478" w14:textId="77777777" w:rsidTr="00172616">
        <w:tc>
          <w:tcPr>
            <w:tcW w:w="5724" w:type="dxa"/>
            <w:gridSpan w:val="4"/>
            <w:shd w:val="clear" w:color="auto" w:fill="228267"/>
            <w:vAlign w:val="center"/>
          </w:tcPr>
          <w:p w14:paraId="20E94A59" w14:textId="121090AA" w:rsidR="005E4BAF" w:rsidRPr="00775F9D" w:rsidRDefault="005E4BAF" w:rsidP="00172616">
            <w:pPr>
              <w:bidi/>
              <w:rPr>
                <w:rFonts w:ascii="Sakkal Majalla" w:hAnsi="Sakkal Majalla" w:cs="Sakkal Majalla"/>
                <w:color w:val="FFFFFF" w:themeColor="background1"/>
                <w:sz w:val="18"/>
                <w:szCs w:val="18"/>
                <w:rtl/>
              </w:rPr>
            </w:pPr>
            <w:r w:rsidRPr="00775F9D">
              <w:rPr>
                <w:rFonts w:ascii="Sakkal Majalla" w:hAnsi="Sakkal Majalla" w:cs="Sakkal Majalla" w:hint="cs"/>
                <w:color w:val="FFFFFF" w:themeColor="background1"/>
                <w:rtl/>
              </w:rPr>
              <w:t>الصف: الث</w:t>
            </w:r>
            <w:r w:rsidR="005B2241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الث </w:t>
            </w:r>
            <w:r w:rsidRPr="00775F9D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 الابتدائي</w:t>
            </w:r>
          </w:p>
        </w:tc>
        <w:tc>
          <w:tcPr>
            <w:tcW w:w="4912" w:type="dxa"/>
            <w:gridSpan w:val="3"/>
            <w:shd w:val="clear" w:color="auto" w:fill="228267"/>
          </w:tcPr>
          <w:p w14:paraId="4FB6B4C9" w14:textId="38FC350C" w:rsidR="005E4BAF" w:rsidRPr="00775F9D" w:rsidRDefault="005E4BAF" w:rsidP="00172616">
            <w:pPr>
              <w:bidi/>
              <w:rPr>
                <w:rFonts w:ascii="Sakkal Majalla" w:hAnsi="Sakkal Majalla" w:cs="Sakkal Majalla"/>
                <w:color w:val="FFFFFF" w:themeColor="background1"/>
                <w:sz w:val="18"/>
                <w:szCs w:val="18"/>
                <w:rtl/>
              </w:rPr>
            </w:pPr>
            <w:proofErr w:type="gramStart"/>
            <w:r w:rsidRPr="00775F9D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المادة:  </w:t>
            </w:r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</w:t>
            </w:r>
            <w:proofErr w:type="gramEnd"/>
            <w:r w:rsidRPr="00775F9D">
              <w:rPr>
                <w:rFonts w:ascii="Sakkal Majalla" w:hAnsi="Sakkal Majalla" w:cs="Sakkal Majalla" w:hint="cs"/>
                <w:color w:val="FFFFFF" w:themeColor="background1"/>
                <w:rtl/>
              </w:rPr>
              <w:t>التربية البدنية  والدفاع عن النفس</w:t>
            </w:r>
          </w:p>
        </w:tc>
        <w:tc>
          <w:tcPr>
            <w:tcW w:w="4529" w:type="dxa"/>
            <w:gridSpan w:val="2"/>
            <w:shd w:val="clear" w:color="auto" w:fill="228267"/>
          </w:tcPr>
          <w:p w14:paraId="195D64A2" w14:textId="2DD7A151" w:rsidR="005E4BAF" w:rsidRPr="00775F9D" w:rsidRDefault="00204B58" w:rsidP="00172616">
            <w:pPr>
              <w:bidi/>
              <w:rPr>
                <w:rFonts w:ascii="Sakkal Majalla" w:hAnsi="Sakkal Majalla" w:cs="Sakkal Majalla"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عدد </w:t>
            </w:r>
            <w:proofErr w:type="gramStart"/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>الحصص :</w:t>
            </w:r>
            <w:proofErr w:type="gramEnd"/>
            <w:r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 </w:t>
            </w:r>
            <w:r w:rsidR="005E4BAF" w:rsidRPr="00775F9D">
              <w:rPr>
                <w:rFonts w:ascii="Sakkal Majalla" w:hAnsi="Sakkal Majalla" w:cs="Sakkal Majalla" w:hint="cs"/>
                <w:color w:val="FFFFFF" w:themeColor="background1"/>
                <w:rtl/>
              </w:rPr>
              <w:t>ثلاث حصص دراسية في الأسبوع</w:t>
            </w:r>
          </w:p>
        </w:tc>
      </w:tr>
      <w:tr w:rsidR="00135C94" w14:paraId="697D4797" w14:textId="77777777" w:rsidTr="00172616">
        <w:tc>
          <w:tcPr>
            <w:tcW w:w="4957" w:type="dxa"/>
            <w:gridSpan w:val="3"/>
            <w:shd w:val="clear" w:color="auto" w:fill="D9D9D9" w:themeFill="background1" w:themeFillShade="D9"/>
            <w:vAlign w:val="center"/>
          </w:tcPr>
          <w:p w14:paraId="0521DDF6" w14:textId="02563DAC" w:rsidR="00135C94" w:rsidRPr="00135C94" w:rsidRDefault="00135C94" w:rsidP="00172616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الفصل الدراسي الأول </w:t>
            </w:r>
          </w:p>
        </w:tc>
        <w:tc>
          <w:tcPr>
            <w:tcW w:w="4832" w:type="dxa"/>
            <w:gridSpan w:val="3"/>
            <w:shd w:val="clear" w:color="auto" w:fill="D9D9D9" w:themeFill="background1" w:themeFillShade="D9"/>
            <w:vAlign w:val="center"/>
          </w:tcPr>
          <w:p w14:paraId="6DA73E2D" w14:textId="4319079E" w:rsidR="00135C94" w:rsidRPr="00135C94" w:rsidRDefault="00135C94" w:rsidP="00172616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الفصل الدراسي الثاني </w:t>
            </w:r>
          </w:p>
        </w:tc>
        <w:tc>
          <w:tcPr>
            <w:tcW w:w="5376" w:type="dxa"/>
            <w:gridSpan w:val="3"/>
            <w:shd w:val="clear" w:color="auto" w:fill="D9D9D9" w:themeFill="background1" w:themeFillShade="D9"/>
            <w:vAlign w:val="center"/>
          </w:tcPr>
          <w:p w14:paraId="1EF2F3BC" w14:textId="37C4CD44" w:rsidR="00135C94" w:rsidRPr="00135C94" w:rsidRDefault="00135C94" w:rsidP="00172616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 الثالث</w:t>
            </w:r>
          </w:p>
        </w:tc>
      </w:tr>
      <w:tr w:rsidR="005B2241" w14:paraId="5225F68D" w14:textId="77777777" w:rsidTr="00172616">
        <w:tc>
          <w:tcPr>
            <w:tcW w:w="811" w:type="dxa"/>
            <w:vAlign w:val="center"/>
          </w:tcPr>
          <w:p w14:paraId="4E154401" w14:textId="3EF148DF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14:paraId="20DEADFC" w14:textId="49856D13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135C9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الدرس</w:t>
            </w:r>
          </w:p>
        </w:tc>
        <w:tc>
          <w:tcPr>
            <w:tcW w:w="707" w:type="dxa"/>
            <w:vAlign w:val="center"/>
          </w:tcPr>
          <w:p w14:paraId="19C56B4D" w14:textId="2D83202F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عدد الحصص</w:t>
            </w:r>
          </w:p>
        </w:tc>
        <w:tc>
          <w:tcPr>
            <w:tcW w:w="767" w:type="dxa"/>
            <w:vAlign w:val="center"/>
          </w:tcPr>
          <w:p w14:paraId="45B218C7" w14:textId="1EB6587B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14:paraId="5C6D5FC9" w14:textId="546D33B5" w:rsidR="00506589" w:rsidRPr="00135C94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135C94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الدرس</w:t>
            </w:r>
          </w:p>
        </w:tc>
        <w:tc>
          <w:tcPr>
            <w:tcW w:w="682" w:type="dxa"/>
            <w:vAlign w:val="center"/>
          </w:tcPr>
          <w:p w14:paraId="6B008586" w14:textId="0EE99EB1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عدد الحصص</w:t>
            </w:r>
          </w:p>
        </w:tc>
        <w:tc>
          <w:tcPr>
            <w:tcW w:w="847" w:type="dxa"/>
            <w:vAlign w:val="center"/>
          </w:tcPr>
          <w:p w14:paraId="0E0F47EA" w14:textId="7C659C76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الوحدة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14:paraId="7B469493" w14:textId="613068C8" w:rsidR="00506589" w:rsidRPr="00135C94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الدرس</w:t>
            </w:r>
          </w:p>
        </w:tc>
        <w:tc>
          <w:tcPr>
            <w:tcW w:w="682" w:type="dxa"/>
            <w:vAlign w:val="center"/>
          </w:tcPr>
          <w:p w14:paraId="5DBED0EC" w14:textId="4487D9A5" w:rsidR="00506589" w:rsidRDefault="00506589" w:rsidP="00172616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عدد الحصص</w:t>
            </w:r>
          </w:p>
        </w:tc>
      </w:tr>
      <w:tr w:rsidR="005B2241" w14:paraId="7953FBA5" w14:textId="77777777" w:rsidTr="00172616"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14:paraId="15705FF5" w14:textId="1F6DA2A6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0097" w14:textId="02371E33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الانزلاق بطريقة صحيحة في اتجاهي الخلف والجانب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01095862" w14:textId="02E12DFC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14:paraId="753FA199" w14:textId="77777777" w:rsidR="005E4BAF" w:rsidRPr="00506589" w:rsidRDefault="005E4BAF" w:rsidP="00172616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الثالثة</w:t>
            </w:r>
          </w:p>
          <w:p w14:paraId="5E904B91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FDAB5" w14:textId="735C085E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التعلق بطريقة آمنة وصحيحة حسب مستويات مختلفة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5663FAC" w14:textId="5358CD1F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  <w:vAlign w:val="center"/>
          </w:tcPr>
          <w:p w14:paraId="4EA5953B" w14:textId="30F0C4E9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الخامسة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AD9EA" w14:textId="56B28DF3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التسلق بطريقة آمنة وصحيحة على عقل حائطية أو حبال معلقة أو سلالم عمودية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566CBE9" w14:textId="6DF15CF0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2FD40E64" w14:textId="77777777" w:rsidTr="00172616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25E9F37C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B058" w14:textId="178E2A60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الارتكاز بطريقة صحيحة على الظهر مع تغيير الاتجاه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92FE0B4" w14:textId="13ADCD7A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6CCC5731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F207" w14:textId="2CB9FC1B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الطعن على القدمين بالتبادل في جميع الاتجاهات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2806E0DE" w14:textId="10C1EF7D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2AED74E6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63A2" w14:textId="4BBEBCBB" w:rsidR="005E4BAF" w:rsidRPr="005B2241" w:rsidRDefault="005E4BAF" w:rsidP="00172616">
            <w:pPr>
              <w:bidi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تطبيق القوس المعكوس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0DBD3404" w14:textId="4227712B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3CC45345" w14:textId="77777777" w:rsidTr="00172616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7538D097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72EE3" w14:textId="43FC5FEC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نقل الأداة فوق الراس بثبات واتزان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BBE8205" w14:textId="0DB08C41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068EE591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9A6F2" w14:textId="398C23DF" w:rsidR="005E4BAF" w:rsidRPr="005B2241" w:rsidRDefault="005E4BAF" w:rsidP="00172616">
            <w:pPr>
              <w:bidi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الميزان الجانبي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14565F65" w14:textId="7B0D3DFD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50965220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473" w14:textId="26902D71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الوقوف على قاعدة الاتزان – قاعدة غير ثابتة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7BEF6CE9" w14:textId="7E2D61E6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38F2A9C2" w14:textId="77777777" w:rsidTr="00172616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52BB4459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9F2B4" w14:textId="43F8B04F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تنطيط الكرة باليدين بطريقة صحيحة على الأرض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4B20E491" w14:textId="4901564E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47ED6E36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9D7CB" w14:textId="5F8E2AB0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رمي الكرة بطريقة صحيحة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60C88034" w14:textId="460FF9DD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06EB35AB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8E62" w14:textId="042C1D53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التصويب على هدف ثابت او متحرك باستخدام يد واحدة أو القدم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4740EDFD" w14:textId="2E11A83F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5FC40241" w14:textId="77777777" w:rsidTr="00172616"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14:paraId="50675AFB" w14:textId="4C056D7B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A316B" w14:textId="36909CCB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السقوط بطريقة صحيحة وآمنة باتجاهات مختلفة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0FE68E5F" w14:textId="76703DBE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14:paraId="6591C13E" w14:textId="77777777" w:rsidR="005E4BAF" w:rsidRPr="00506589" w:rsidRDefault="005E4BAF" w:rsidP="00172616">
            <w:pPr>
              <w:bidi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الرابعة</w:t>
            </w:r>
          </w:p>
          <w:p w14:paraId="1AF08457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CF6E" w14:textId="6C08872A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الالتفاف والدوران حول محوري الجسم الطولي والعرضي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7E4F6FEC" w14:textId="4A78709A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48859D15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7FB48" w14:textId="5540FF39" w:rsidR="005E4BAF" w:rsidRPr="005B2241" w:rsidRDefault="005E4BAF" w:rsidP="00172616">
            <w:pPr>
              <w:bidi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ألعاب تمهيدية في كرة القدم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069FCC08" w14:textId="225F13E0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0830FF5C" w14:textId="77777777" w:rsidTr="00172616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3A66D6F1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A97B" w14:textId="64DBE645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الارتكاز على المقعدة مع الدوران حول مركز الارتكاز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2F828390" w14:textId="4AFD9F74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3CFE07C6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D164F" w14:textId="1E363F4F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مرجحة الذراعان من خلف وأمام الجسم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71CDDDAA" w14:textId="5B82F832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  <w:vAlign w:val="center"/>
          </w:tcPr>
          <w:p w14:paraId="05360139" w14:textId="77777777" w:rsidR="005E4BAF" w:rsidRPr="00506589" w:rsidRDefault="005E4BAF" w:rsidP="00172616">
            <w:pPr>
              <w:bidi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السادسة</w:t>
            </w:r>
          </w:p>
          <w:p w14:paraId="01BDC476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A686" w14:textId="27D54190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ألعاب تمهيدية في كرة الطائرة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2DCF63B6" w14:textId="21C1C995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6A9E9BA8" w14:textId="77777777" w:rsidTr="00172616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59D9BF64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034F9" w14:textId="631DCCB1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الوقوف على الرأس بطريقة صحيحة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644CFF89" w14:textId="7EDB01AC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78F404C1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6616" w14:textId="222786A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الاتزان من وضع الاقعاء نصفاً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4DC42B24" w14:textId="6A65B94F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79B7D30D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884CC" w14:textId="3B40E8AF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ألعاب تمهيدية في كرة السلة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597B4F50" w14:textId="65FC792E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5B2241" w14:paraId="43F74A8F" w14:textId="77777777" w:rsidTr="00172616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67E53D47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ABBA" w14:textId="09428429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تنطيط الكرة باليدين في الهواء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4404DDBB" w14:textId="32DC3033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09BB1CA3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65A8D" w14:textId="61657D0C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تنطيط الكرة بالرأس بطريقة صحيحة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280CBC0D" w14:textId="2617640B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0B96F69F" w14:textId="77777777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F892" w14:textId="442B6454" w:rsidR="005E4BAF" w:rsidRPr="00506589" w:rsidRDefault="005E4BAF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ألعاب تمهيدية في كرة اليد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7D6FC576" w14:textId="2F5EE178" w:rsidR="005E4BAF" w:rsidRPr="00506589" w:rsidRDefault="005B2241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</w:tr>
      <w:tr w:rsidR="00444C79" w14:paraId="080343FC" w14:textId="77777777" w:rsidTr="00172616"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14:paraId="217DE68D" w14:textId="40471AC0" w:rsidR="00444C79" w:rsidRPr="005E4BAF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التايكوندوا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272CE" w14:textId="48C7C3B1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الصد من الخارج إلى الداخل من الثبات </w:t>
            </w:r>
            <w:proofErr w:type="gramStart"/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>( مومتونج</w:t>
            </w:r>
            <w:proofErr w:type="gramEnd"/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 ماكي )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56FB42E5" w14:textId="4431F329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767" w:type="dxa"/>
            <w:vMerge w:val="restart"/>
            <w:tcBorders>
              <w:right w:val="single" w:sz="4" w:space="0" w:color="auto"/>
            </w:tcBorders>
            <w:vAlign w:val="center"/>
          </w:tcPr>
          <w:p w14:paraId="004220FD" w14:textId="34983E8B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الجودو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3C91" w14:textId="3E1506FE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السقطة الخلفية من ا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0"/>
                <w:szCs w:val="20"/>
                <w:rtl/>
              </w:rPr>
              <w:t xml:space="preserve">لرقود 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6538320F" w14:textId="56F5930E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  <w:vAlign w:val="center"/>
          </w:tcPr>
          <w:p w14:paraId="37E5582E" w14:textId="0E007B8F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الكاراتيه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B187" w14:textId="0745E3D9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سوتوأوكي من الثبات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3BCB798F" w14:textId="593DB53E" w:rsidR="00444C79" w:rsidRPr="00506589" w:rsidRDefault="00444C7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</w:tr>
      <w:tr w:rsidR="00372D29" w14:paraId="67350663" w14:textId="77777777" w:rsidTr="00C21EB2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2AFF3007" w14:textId="3F39AB32" w:rsidR="00372D29" w:rsidRPr="005E4BAF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E251D0" w14:textId="16B1DCBD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الصد من أعلى إلى أسفل من الثبات </w:t>
            </w:r>
            <w:proofErr w:type="gramStart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( اري</w:t>
            </w:r>
            <w:proofErr w:type="gramEnd"/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ماكي )</w:t>
            </w:r>
          </w:p>
        </w:tc>
        <w:tc>
          <w:tcPr>
            <w:tcW w:w="707" w:type="dxa"/>
            <w:vAlign w:val="center"/>
          </w:tcPr>
          <w:p w14:paraId="77696729" w14:textId="4B4A558B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21A77E7E" w14:textId="77777777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C5F26" w14:textId="1F42BF58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Times New Roman" w:hAnsi="Sakkal Majalla" w:cs="Sakkal Majalla"/>
                <w:color w:val="000000" w:themeColor="text1"/>
                <w:sz w:val="20"/>
                <w:szCs w:val="20"/>
                <w:rtl/>
              </w:rPr>
              <w:t>جملة حركية من الثبات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</w:tcBorders>
            <w:vAlign w:val="center"/>
          </w:tcPr>
          <w:p w14:paraId="3CCAF133" w14:textId="5FEE6069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6</w:t>
            </w: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5093F470" w14:textId="77777777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54E65" w14:textId="672DCE16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جيدان براي من الثبات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676D4D22" w14:textId="410789C9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</w:t>
            </w:r>
          </w:p>
        </w:tc>
      </w:tr>
      <w:tr w:rsidR="00372D29" w14:paraId="4A61469B" w14:textId="77777777" w:rsidTr="00C21EB2"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14:paraId="31F09673" w14:textId="23A967A4" w:rsidR="00372D29" w:rsidRPr="005E4BAF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439" w:type="dxa"/>
            <w:tcBorders>
              <w:left w:val="single" w:sz="4" w:space="0" w:color="auto"/>
            </w:tcBorders>
            <w:vAlign w:val="center"/>
          </w:tcPr>
          <w:p w14:paraId="75C88DD8" w14:textId="69889F52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جملة حركية </w:t>
            </w:r>
          </w:p>
        </w:tc>
        <w:tc>
          <w:tcPr>
            <w:tcW w:w="707" w:type="dxa"/>
            <w:vAlign w:val="center"/>
          </w:tcPr>
          <w:p w14:paraId="29F69008" w14:textId="7DC093AD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  <w:tc>
          <w:tcPr>
            <w:tcW w:w="767" w:type="dxa"/>
            <w:vMerge/>
            <w:tcBorders>
              <w:right w:val="single" w:sz="4" w:space="0" w:color="auto"/>
            </w:tcBorders>
            <w:vAlign w:val="center"/>
          </w:tcPr>
          <w:p w14:paraId="7300406B" w14:textId="77777777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4DF1" w14:textId="77777777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vAlign w:val="center"/>
          </w:tcPr>
          <w:p w14:paraId="7F1F072A" w14:textId="77777777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  <w:vAlign w:val="center"/>
          </w:tcPr>
          <w:p w14:paraId="6462D6C2" w14:textId="77777777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BE19" w14:textId="5EB35FB2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06589">
              <w:rPr>
                <w:rFonts w:ascii="Sakkal Majalla" w:eastAsia="Sakkal Majalla" w:hAnsi="Sakkal Majalla" w:cs="Sakkal Majalla"/>
                <w:color w:val="000000" w:themeColor="text1"/>
                <w:sz w:val="20"/>
                <w:szCs w:val="20"/>
                <w:rtl/>
              </w:rPr>
              <w:t>جملة حركيه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14:paraId="28EA94F5" w14:textId="0984A701" w:rsidR="00372D29" w:rsidRPr="00506589" w:rsidRDefault="00372D29" w:rsidP="00172616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5</w:t>
            </w:r>
          </w:p>
        </w:tc>
      </w:tr>
      <w:tr w:rsidR="00172616" w14:paraId="3A32EE27" w14:textId="77777777" w:rsidTr="00172616"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3AA2532C" w14:textId="43951778" w:rsidR="005E4BAF" w:rsidRPr="00135C94" w:rsidRDefault="005E4BAF" w:rsidP="00172616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3439" w:type="dxa"/>
            <w:shd w:val="clear" w:color="auto" w:fill="F2F2F2" w:themeFill="background1" w:themeFillShade="F2"/>
            <w:vAlign w:val="center"/>
          </w:tcPr>
          <w:p w14:paraId="005D8472" w14:textId="77777777" w:rsidR="005E4BAF" w:rsidRPr="00135C94" w:rsidRDefault="005E4BAF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1EAECB81" w14:textId="3CBC16FF" w:rsidR="005E4BAF" w:rsidRPr="00135C94" w:rsidRDefault="00135C94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2C1CF49" w14:textId="6A2C4CE3" w:rsidR="005E4BAF" w:rsidRPr="00135C94" w:rsidRDefault="005E4BAF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الاجمالي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14:paraId="5039E6F4" w14:textId="77777777" w:rsidR="005E4BAF" w:rsidRPr="00135C94" w:rsidRDefault="005E4BAF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585E0AC3" w14:textId="06C65232" w:rsidR="005E4BAF" w:rsidRPr="00135C94" w:rsidRDefault="00135C94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CFB8CD" w14:textId="682A8DF6" w:rsidR="005E4BAF" w:rsidRPr="00135C94" w:rsidRDefault="005E4BAF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الاجمالي</w:t>
            </w:r>
          </w:p>
        </w:tc>
        <w:tc>
          <w:tcPr>
            <w:tcW w:w="38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161C4" w14:textId="77777777" w:rsidR="005E4BAF" w:rsidRPr="00135C94" w:rsidRDefault="005E4BAF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30409F7B" w14:textId="59F08089" w:rsidR="005E4BAF" w:rsidRPr="00135C94" w:rsidRDefault="00135C94" w:rsidP="0017261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35C9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</w:tbl>
    <w:p w14:paraId="2F7E62EA" w14:textId="1EA565C1" w:rsidR="00B06AB9" w:rsidRDefault="00B06AB9" w:rsidP="00B06AB9">
      <w:pPr>
        <w:bidi/>
        <w:rPr>
          <w:rFonts w:ascii="Sakkal Majalla" w:hAnsi="Sakkal Majalla" w:cs="Sakkal Majalla"/>
          <w:sz w:val="18"/>
          <w:szCs w:val="18"/>
          <w:rtl/>
        </w:rPr>
      </w:pPr>
    </w:p>
    <w:p w14:paraId="4A3D602C" w14:textId="2F9F67A1" w:rsidR="00B06AB9" w:rsidRDefault="00B06AB9" w:rsidP="00B06AB9">
      <w:pPr>
        <w:bidi/>
        <w:rPr>
          <w:rFonts w:ascii="Sakkal Majalla" w:hAnsi="Sakkal Majalla" w:cs="Sakkal Majalla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357"/>
        <w:bidiVisual/>
        <w:tblW w:w="141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7"/>
        <w:gridCol w:w="1824"/>
        <w:gridCol w:w="1701"/>
        <w:gridCol w:w="1701"/>
        <w:gridCol w:w="2085"/>
        <w:gridCol w:w="1900"/>
        <w:gridCol w:w="2111"/>
      </w:tblGrid>
      <w:tr w:rsidR="00172616" w:rsidRPr="008852A6" w14:paraId="69CDEAFA" w14:textId="77777777" w:rsidTr="00172616">
        <w:trPr>
          <w:trHeight w:val="235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9246C3" w14:textId="77777777" w:rsidR="00172616" w:rsidRPr="008852A6" w:rsidRDefault="00172616" w:rsidP="0017261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eastAsia="en-GB"/>
              </w:rPr>
              <w:t xml:space="preserve">رئيس الفريق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16B1A" w14:textId="77777777" w:rsidR="00172616" w:rsidRPr="008852A6" w:rsidRDefault="00172616" w:rsidP="0017261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</w:pPr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د. محمد الرميح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68A21" w14:textId="77777777" w:rsidR="00172616" w:rsidRPr="008852A6" w:rsidRDefault="00172616" w:rsidP="00172616">
            <w:pPr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</w:p>
        </w:tc>
      </w:tr>
      <w:tr w:rsidR="00172616" w:rsidRPr="008852A6" w14:paraId="76221A6F" w14:textId="77777777" w:rsidTr="00172616">
        <w:trPr>
          <w:trHeight w:val="25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C749B" w14:textId="77777777" w:rsidR="00172616" w:rsidRPr="008852A6" w:rsidRDefault="00172616" w:rsidP="0017261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r w:rsidRPr="008852A6">
              <w:rPr>
                <w:rFonts w:ascii="Sakkal Majalla" w:eastAsia="Times New Roman" w:hAnsi="Sakkal Majalla" w:cs="Sakkal Majalla"/>
                <w:kern w:val="24"/>
                <w:sz w:val="26"/>
                <w:szCs w:val="26"/>
                <w:rtl/>
                <w:lang w:eastAsia="en-GB"/>
              </w:rPr>
              <w:t xml:space="preserve">أسماء </w:t>
            </w:r>
            <w:r>
              <w:rPr>
                <w:rFonts w:ascii="Sakkal Majalla" w:eastAsia="Times New Roman" w:hAnsi="Sakkal Majalla" w:cs="Sakkal Majalla" w:hint="cs"/>
                <w:kern w:val="24"/>
                <w:sz w:val="26"/>
                <w:szCs w:val="26"/>
                <w:rtl/>
                <w:lang w:eastAsia="en-GB"/>
              </w:rPr>
              <w:t>أعضاء الفريق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2147C" w14:textId="77777777" w:rsidR="00172616" w:rsidRPr="008852A6" w:rsidRDefault="00172616" w:rsidP="0017261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eastAsia="en-GB"/>
              </w:rPr>
              <w:t xml:space="preserve">أ. خالد </w:t>
            </w:r>
            <w:proofErr w:type="spellStart"/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eastAsia="en-GB"/>
              </w:rPr>
              <w:t>الصقعبي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89909" w14:textId="77777777" w:rsidR="00172616" w:rsidRPr="008852A6" w:rsidRDefault="00172616" w:rsidP="0017261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proofErr w:type="spellStart"/>
            <w:proofErr w:type="gramStart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د.فهد</w:t>
            </w:r>
            <w:proofErr w:type="spellEnd"/>
            <w:proofErr w:type="gramEnd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 xml:space="preserve"> عابدين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3CCC1" w14:textId="77777777" w:rsidR="00172616" w:rsidRPr="008852A6" w:rsidRDefault="00172616" w:rsidP="0017261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proofErr w:type="spellStart"/>
            <w:proofErr w:type="gramStart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د.نورة</w:t>
            </w:r>
            <w:proofErr w:type="spellEnd"/>
            <w:proofErr w:type="gramEnd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 xml:space="preserve"> </w:t>
            </w:r>
            <w:proofErr w:type="spellStart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الدجين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2E3D3" w14:textId="77777777" w:rsidR="00172616" w:rsidRPr="008852A6" w:rsidRDefault="00172616" w:rsidP="0017261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proofErr w:type="spellStart"/>
            <w:proofErr w:type="gramStart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د.سهى</w:t>
            </w:r>
            <w:proofErr w:type="spellEnd"/>
            <w:proofErr w:type="gramEnd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 xml:space="preserve"> حمدان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AFC15" w14:textId="77777777" w:rsidR="00172616" w:rsidRPr="008852A6" w:rsidRDefault="00172616" w:rsidP="0017261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proofErr w:type="spellStart"/>
            <w:proofErr w:type="gramStart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أ.مناهل</w:t>
            </w:r>
            <w:proofErr w:type="spellEnd"/>
            <w:proofErr w:type="gramEnd"/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 xml:space="preserve"> الدريس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E570B8" w14:textId="77777777" w:rsidR="00172616" w:rsidRPr="008852A6" w:rsidRDefault="00172616" w:rsidP="0017261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lang w:eastAsia="en-GB"/>
              </w:rPr>
            </w:pPr>
            <w:r w:rsidRPr="008852A6">
              <w:rPr>
                <w:rFonts w:ascii="Sakkal Majalla" w:eastAsia="Times New Roman" w:hAnsi="Sakkal Majalla" w:cs="Sakkal Majalla"/>
                <w:sz w:val="26"/>
                <w:szCs w:val="26"/>
                <w:rtl/>
                <w:lang w:eastAsia="en-GB"/>
              </w:rPr>
              <w:t>أ. فاطمة آل أحمد</w:t>
            </w:r>
          </w:p>
        </w:tc>
      </w:tr>
    </w:tbl>
    <w:p w14:paraId="322FA365" w14:textId="77777777" w:rsidR="00B06AB9" w:rsidRPr="00F3394D" w:rsidRDefault="00B06AB9" w:rsidP="005B2241">
      <w:pPr>
        <w:bidi/>
        <w:rPr>
          <w:rFonts w:ascii="Sakkal Majalla" w:hAnsi="Sakkal Majalla" w:cs="Sakkal Majalla"/>
          <w:sz w:val="18"/>
          <w:szCs w:val="18"/>
          <w:rtl/>
        </w:rPr>
      </w:pPr>
    </w:p>
    <w:sectPr w:rsidR="00B06AB9" w:rsidRPr="00F3394D" w:rsidSect="004F2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2325" w:bottom="284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EDA3" w14:textId="77777777" w:rsidR="00840C90" w:rsidRDefault="00840C90">
      <w:pPr>
        <w:spacing w:after="0" w:line="240" w:lineRule="auto"/>
      </w:pPr>
      <w:r>
        <w:separator/>
      </w:r>
    </w:p>
    <w:p w14:paraId="75005483" w14:textId="77777777" w:rsidR="00840C90" w:rsidRDefault="00840C90"/>
  </w:endnote>
  <w:endnote w:type="continuationSeparator" w:id="0">
    <w:p w14:paraId="14209AB5" w14:textId="77777777" w:rsidR="00840C90" w:rsidRDefault="00840C90">
      <w:pPr>
        <w:spacing w:after="0" w:line="240" w:lineRule="auto"/>
      </w:pPr>
      <w:r>
        <w:continuationSeparator/>
      </w:r>
    </w:p>
    <w:p w14:paraId="41DBCCA6" w14:textId="77777777" w:rsidR="00840C90" w:rsidRDefault="00840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D13306" w:rsidRDefault="00D13306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D13306" w:rsidRDefault="00D13306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752FC4" w:rsidRDefault="00752FC4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CD23" w14:textId="77777777" w:rsidR="00840C90" w:rsidRDefault="00840C90">
      <w:pPr>
        <w:spacing w:after="0" w:line="240" w:lineRule="auto"/>
      </w:pPr>
      <w:r>
        <w:separator/>
      </w:r>
    </w:p>
    <w:p w14:paraId="04848485" w14:textId="77777777" w:rsidR="00840C90" w:rsidRDefault="00840C90"/>
  </w:footnote>
  <w:footnote w:type="continuationSeparator" w:id="0">
    <w:p w14:paraId="2C76B264" w14:textId="77777777" w:rsidR="00840C90" w:rsidRDefault="00840C90">
      <w:pPr>
        <w:spacing w:after="0" w:line="240" w:lineRule="auto"/>
      </w:pPr>
      <w:r>
        <w:continuationSeparator/>
      </w:r>
    </w:p>
    <w:p w14:paraId="60A6802A" w14:textId="77777777" w:rsidR="00840C90" w:rsidRDefault="00840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D13306" w:rsidRDefault="00D13306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3909" w14:textId="77327D8D" w:rsidR="00276ECA" w:rsidRPr="00314094" w:rsidRDefault="00276ECA" w:rsidP="00276ECA">
    <w:pPr>
      <w:bidi/>
      <w:spacing w:after="0" w:line="144" w:lineRule="auto"/>
      <w:ind w:hanging="217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cs="Arial"/>
        <w:noProof/>
        <w:sz w:val="24"/>
        <w:szCs w:val="24"/>
        <w:rtl/>
        <w:lang w:eastAsia="en-US"/>
      </w:rPr>
      <w:drawing>
        <wp:anchor distT="0" distB="0" distL="114300" distR="114300" simplePos="0" relativeHeight="251670528" behindDoc="0" locked="0" layoutInCell="1" allowOverlap="1" wp14:anchorId="7591A578" wp14:editId="0535819D">
          <wp:simplePos x="0" y="0"/>
          <wp:positionH relativeFrom="margin">
            <wp:align>left</wp:align>
          </wp:positionH>
          <wp:positionV relativeFrom="paragraph">
            <wp:posOffset>-156754</wp:posOffset>
          </wp:positionV>
          <wp:extent cx="937146" cy="608965"/>
          <wp:effectExtent l="0" t="0" r="0" b="635"/>
          <wp:wrapNone/>
          <wp:docPr id="13" name="صورة 13" descr="C:\Users\nhagbany\Google Drive\مركز تطوير المناهج\خطابات\شعار وزارة التعلي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gbany\Google Drive\مركز تطوير المناهج\خطابات\شعار وزارة التعلي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46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المملكة العربية السعودية  </w:t>
    </w:r>
  </w:p>
  <w:p w14:paraId="367AD321" w14:textId="77777777" w:rsidR="00276ECA" w:rsidRPr="00314094" w:rsidRDefault="00276ECA" w:rsidP="00276ECA">
    <w:pPr>
      <w:bidi/>
      <w:spacing w:after="0" w:line="144" w:lineRule="auto"/>
      <w:ind w:firstLine="208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وزارة التعليم </w:t>
    </w:r>
  </w:p>
  <w:p w14:paraId="2102700F" w14:textId="77777777" w:rsidR="00276ECA" w:rsidRPr="00314094" w:rsidRDefault="00276ECA" w:rsidP="00276ECA">
    <w:pPr>
      <w:spacing w:after="0" w:line="144" w:lineRule="auto"/>
      <w:jc w:val="right"/>
      <w:rPr>
        <w:rFonts w:ascii="Sakkal Majalla" w:eastAsia="Times New Roman" w:hAnsi="Sakkal Majalla" w:cs="Sakkal Majalla"/>
        <w:sz w:val="24"/>
        <w:szCs w:val="24"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>مركز تطوير المناهج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D13306" w:rsidRDefault="00D13306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EB"/>
    <w:rsid w:val="000115CE"/>
    <w:rsid w:val="00013C90"/>
    <w:rsid w:val="0002723D"/>
    <w:rsid w:val="000325B2"/>
    <w:rsid w:val="00036B48"/>
    <w:rsid w:val="00041271"/>
    <w:rsid w:val="00043686"/>
    <w:rsid w:val="00052650"/>
    <w:rsid w:val="00062093"/>
    <w:rsid w:val="000828F4"/>
    <w:rsid w:val="00083642"/>
    <w:rsid w:val="00085201"/>
    <w:rsid w:val="00086508"/>
    <w:rsid w:val="000947D1"/>
    <w:rsid w:val="00095AEB"/>
    <w:rsid w:val="000A2A99"/>
    <w:rsid w:val="000A52D0"/>
    <w:rsid w:val="000A6050"/>
    <w:rsid w:val="000D23BA"/>
    <w:rsid w:val="000D31F8"/>
    <w:rsid w:val="000E0518"/>
    <w:rsid w:val="000E5422"/>
    <w:rsid w:val="000F51EC"/>
    <w:rsid w:val="000F7122"/>
    <w:rsid w:val="001029F8"/>
    <w:rsid w:val="00116FBD"/>
    <w:rsid w:val="00117705"/>
    <w:rsid w:val="00131DEE"/>
    <w:rsid w:val="00135C94"/>
    <w:rsid w:val="001438DC"/>
    <w:rsid w:val="00146D68"/>
    <w:rsid w:val="00150B1D"/>
    <w:rsid w:val="00163737"/>
    <w:rsid w:val="001707E6"/>
    <w:rsid w:val="00172616"/>
    <w:rsid w:val="001748C2"/>
    <w:rsid w:val="00185DDF"/>
    <w:rsid w:val="00192E75"/>
    <w:rsid w:val="00192FE5"/>
    <w:rsid w:val="001B1C97"/>
    <w:rsid w:val="001B4EEF"/>
    <w:rsid w:val="001B689C"/>
    <w:rsid w:val="001D1AB0"/>
    <w:rsid w:val="001D765B"/>
    <w:rsid w:val="001E23B8"/>
    <w:rsid w:val="001E3D96"/>
    <w:rsid w:val="001E4A0F"/>
    <w:rsid w:val="00200635"/>
    <w:rsid w:val="00204B58"/>
    <w:rsid w:val="00205C0E"/>
    <w:rsid w:val="00225682"/>
    <w:rsid w:val="002357D2"/>
    <w:rsid w:val="00253837"/>
    <w:rsid w:val="00254E0D"/>
    <w:rsid w:val="002629E3"/>
    <w:rsid w:val="00276ECA"/>
    <w:rsid w:val="002841C1"/>
    <w:rsid w:val="00290A01"/>
    <w:rsid w:val="002A5DAE"/>
    <w:rsid w:val="002B355B"/>
    <w:rsid w:val="002C39E6"/>
    <w:rsid w:val="002E5BE3"/>
    <w:rsid w:val="002F22D1"/>
    <w:rsid w:val="002F2438"/>
    <w:rsid w:val="00320F54"/>
    <w:rsid w:val="00322569"/>
    <w:rsid w:val="00355471"/>
    <w:rsid w:val="00372D29"/>
    <w:rsid w:val="00376EF5"/>
    <w:rsid w:val="0038000D"/>
    <w:rsid w:val="00382AEB"/>
    <w:rsid w:val="00383F8E"/>
    <w:rsid w:val="00385ACF"/>
    <w:rsid w:val="00387C57"/>
    <w:rsid w:val="003B0C4E"/>
    <w:rsid w:val="003C4782"/>
    <w:rsid w:val="003D436F"/>
    <w:rsid w:val="003F070A"/>
    <w:rsid w:val="003F75C0"/>
    <w:rsid w:val="004066DD"/>
    <w:rsid w:val="00406A33"/>
    <w:rsid w:val="00433C37"/>
    <w:rsid w:val="004342A0"/>
    <w:rsid w:val="00444C79"/>
    <w:rsid w:val="00450DFB"/>
    <w:rsid w:val="00455EE4"/>
    <w:rsid w:val="00477474"/>
    <w:rsid w:val="00480B7F"/>
    <w:rsid w:val="004A1893"/>
    <w:rsid w:val="004A30DD"/>
    <w:rsid w:val="004B16B8"/>
    <w:rsid w:val="004C054B"/>
    <w:rsid w:val="004C2C86"/>
    <w:rsid w:val="004C4A44"/>
    <w:rsid w:val="004D0FC9"/>
    <w:rsid w:val="004D26AC"/>
    <w:rsid w:val="004D6798"/>
    <w:rsid w:val="004E62A3"/>
    <w:rsid w:val="004F19D7"/>
    <w:rsid w:val="004F2911"/>
    <w:rsid w:val="00504155"/>
    <w:rsid w:val="005063FB"/>
    <w:rsid w:val="00506589"/>
    <w:rsid w:val="005125BB"/>
    <w:rsid w:val="005264AB"/>
    <w:rsid w:val="00537F9C"/>
    <w:rsid w:val="00545D8E"/>
    <w:rsid w:val="00545DCE"/>
    <w:rsid w:val="005516FB"/>
    <w:rsid w:val="00562E4B"/>
    <w:rsid w:val="005644AC"/>
    <w:rsid w:val="00572222"/>
    <w:rsid w:val="00584434"/>
    <w:rsid w:val="00595729"/>
    <w:rsid w:val="005A0E06"/>
    <w:rsid w:val="005B0D3C"/>
    <w:rsid w:val="005B2241"/>
    <w:rsid w:val="005B5FE4"/>
    <w:rsid w:val="005C37B2"/>
    <w:rsid w:val="005D3DA6"/>
    <w:rsid w:val="005E4BAF"/>
    <w:rsid w:val="005F58FE"/>
    <w:rsid w:val="005F6E62"/>
    <w:rsid w:val="00622AB9"/>
    <w:rsid w:val="006247A2"/>
    <w:rsid w:val="00630CA4"/>
    <w:rsid w:val="00636338"/>
    <w:rsid w:val="00657BC1"/>
    <w:rsid w:val="0069068C"/>
    <w:rsid w:val="006A02E6"/>
    <w:rsid w:val="006B2312"/>
    <w:rsid w:val="006D7747"/>
    <w:rsid w:val="006F0CE6"/>
    <w:rsid w:val="00731749"/>
    <w:rsid w:val="00744EA9"/>
    <w:rsid w:val="00752FC4"/>
    <w:rsid w:val="00757E9C"/>
    <w:rsid w:val="00775F9D"/>
    <w:rsid w:val="00780509"/>
    <w:rsid w:val="00791825"/>
    <w:rsid w:val="007958A5"/>
    <w:rsid w:val="007A25F4"/>
    <w:rsid w:val="007B0F4D"/>
    <w:rsid w:val="007B4C91"/>
    <w:rsid w:val="007B6192"/>
    <w:rsid w:val="007C6AF0"/>
    <w:rsid w:val="007D021D"/>
    <w:rsid w:val="007D70F7"/>
    <w:rsid w:val="007E2562"/>
    <w:rsid w:val="007F1766"/>
    <w:rsid w:val="007F3074"/>
    <w:rsid w:val="00800249"/>
    <w:rsid w:val="00801FF1"/>
    <w:rsid w:val="00830C5F"/>
    <w:rsid w:val="00834A33"/>
    <w:rsid w:val="00834FB2"/>
    <w:rsid w:val="0083647C"/>
    <w:rsid w:val="008402AD"/>
    <w:rsid w:val="00840C90"/>
    <w:rsid w:val="00850FE9"/>
    <w:rsid w:val="0086286D"/>
    <w:rsid w:val="00864109"/>
    <w:rsid w:val="008807E7"/>
    <w:rsid w:val="0088127F"/>
    <w:rsid w:val="008852A6"/>
    <w:rsid w:val="00890302"/>
    <w:rsid w:val="00896EE1"/>
    <w:rsid w:val="008B2784"/>
    <w:rsid w:val="008B2D10"/>
    <w:rsid w:val="008B3748"/>
    <w:rsid w:val="008C1482"/>
    <w:rsid w:val="008D0AA7"/>
    <w:rsid w:val="00904868"/>
    <w:rsid w:val="00912A0A"/>
    <w:rsid w:val="009237ED"/>
    <w:rsid w:val="009253CF"/>
    <w:rsid w:val="00931AC7"/>
    <w:rsid w:val="0093617E"/>
    <w:rsid w:val="009468D3"/>
    <w:rsid w:val="00952B57"/>
    <w:rsid w:val="00955CCF"/>
    <w:rsid w:val="00974DDA"/>
    <w:rsid w:val="009824DB"/>
    <w:rsid w:val="00995AF6"/>
    <w:rsid w:val="00997E62"/>
    <w:rsid w:val="009B4D4C"/>
    <w:rsid w:val="009B7D52"/>
    <w:rsid w:val="009D1E62"/>
    <w:rsid w:val="009D4E01"/>
    <w:rsid w:val="009D74FC"/>
    <w:rsid w:val="009E3B0A"/>
    <w:rsid w:val="009E736C"/>
    <w:rsid w:val="00A11D9E"/>
    <w:rsid w:val="00A153D6"/>
    <w:rsid w:val="00A17117"/>
    <w:rsid w:val="00A43072"/>
    <w:rsid w:val="00A43CA6"/>
    <w:rsid w:val="00A50609"/>
    <w:rsid w:val="00A55C4F"/>
    <w:rsid w:val="00A650E5"/>
    <w:rsid w:val="00A70EAC"/>
    <w:rsid w:val="00A73A77"/>
    <w:rsid w:val="00A763AE"/>
    <w:rsid w:val="00AC16A2"/>
    <w:rsid w:val="00AD2D15"/>
    <w:rsid w:val="00AE334B"/>
    <w:rsid w:val="00AF61C3"/>
    <w:rsid w:val="00AF645C"/>
    <w:rsid w:val="00AF72FD"/>
    <w:rsid w:val="00B04525"/>
    <w:rsid w:val="00B06AB9"/>
    <w:rsid w:val="00B2458D"/>
    <w:rsid w:val="00B27373"/>
    <w:rsid w:val="00B451FC"/>
    <w:rsid w:val="00B63133"/>
    <w:rsid w:val="00B879ED"/>
    <w:rsid w:val="00BA3D98"/>
    <w:rsid w:val="00BA5A3D"/>
    <w:rsid w:val="00BC0F0A"/>
    <w:rsid w:val="00BC3A93"/>
    <w:rsid w:val="00BD00E1"/>
    <w:rsid w:val="00BD5931"/>
    <w:rsid w:val="00BF14A3"/>
    <w:rsid w:val="00BF7729"/>
    <w:rsid w:val="00C11980"/>
    <w:rsid w:val="00C21796"/>
    <w:rsid w:val="00C26F8F"/>
    <w:rsid w:val="00C32263"/>
    <w:rsid w:val="00C404F9"/>
    <w:rsid w:val="00C40B3F"/>
    <w:rsid w:val="00C44CB0"/>
    <w:rsid w:val="00C44EEC"/>
    <w:rsid w:val="00C66735"/>
    <w:rsid w:val="00C72197"/>
    <w:rsid w:val="00C85893"/>
    <w:rsid w:val="00CB0809"/>
    <w:rsid w:val="00CB2965"/>
    <w:rsid w:val="00CB47E7"/>
    <w:rsid w:val="00CC5073"/>
    <w:rsid w:val="00CD0FAA"/>
    <w:rsid w:val="00CD229E"/>
    <w:rsid w:val="00CD694F"/>
    <w:rsid w:val="00CE15E6"/>
    <w:rsid w:val="00CE2A0B"/>
    <w:rsid w:val="00CF4773"/>
    <w:rsid w:val="00D04123"/>
    <w:rsid w:val="00D06525"/>
    <w:rsid w:val="00D13306"/>
    <w:rsid w:val="00D149F1"/>
    <w:rsid w:val="00D351D4"/>
    <w:rsid w:val="00D36106"/>
    <w:rsid w:val="00D40BC1"/>
    <w:rsid w:val="00D47863"/>
    <w:rsid w:val="00D95F59"/>
    <w:rsid w:val="00DC04C8"/>
    <w:rsid w:val="00DC7840"/>
    <w:rsid w:val="00DD3DED"/>
    <w:rsid w:val="00DE2A94"/>
    <w:rsid w:val="00DE7A79"/>
    <w:rsid w:val="00E00203"/>
    <w:rsid w:val="00E018E6"/>
    <w:rsid w:val="00E12AD3"/>
    <w:rsid w:val="00E2001D"/>
    <w:rsid w:val="00E210E5"/>
    <w:rsid w:val="00E23BCC"/>
    <w:rsid w:val="00E27407"/>
    <w:rsid w:val="00E37173"/>
    <w:rsid w:val="00E437C4"/>
    <w:rsid w:val="00E511EE"/>
    <w:rsid w:val="00E51D14"/>
    <w:rsid w:val="00E547AF"/>
    <w:rsid w:val="00E55670"/>
    <w:rsid w:val="00E602CC"/>
    <w:rsid w:val="00E70368"/>
    <w:rsid w:val="00E945F5"/>
    <w:rsid w:val="00E947E8"/>
    <w:rsid w:val="00E95B05"/>
    <w:rsid w:val="00E96529"/>
    <w:rsid w:val="00EB3B09"/>
    <w:rsid w:val="00EB64EC"/>
    <w:rsid w:val="00ED2E8F"/>
    <w:rsid w:val="00EE3571"/>
    <w:rsid w:val="00EF0C76"/>
    <w:rsid w:val="00EF61E5"/>
    <w:rsid w:val="00F23296"/>
    <w:rsid w:val="00F30EB4"/>
    <w:rsid w:val="00F33215"/>
    <w:rsid w:val="00F3394D"/>
    <w:rsid w:val="00F528CB"/>
    <w:rsid w:val="00F71D73"/>
    <w:rsid w:val="00F74DD7"/>
    <w:rsid w:val="00F753ED"/>
    <w:rsid w:val="00F763B1"/>
    <w:rsid w:val="00F80070"/>
    <w:rsid w:val="00FA402E"/>
    <w:rsid w:val="00FA4F6F"/>
    <w:rsid w:val="00FB49C2"/>
    <w:rsid w:val="00FD1886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B224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92A97-16EE-4056-BA65-E77AE2173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2021-07-31T19:14:00Z</dcterms:created>
  <dcterms:modified xsi:type="dcterms:W3CDTF">2021-07-31T19:30:00Z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