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E6043" w14:textId="3BF29F52" w:rsidR="00376EF5" w:rsidRPr="00086508" w:rsidRDefault="000F6ED0" w:rsidP="007D021D">
      <w:pPr>
        <w:bidi/>
        <w:spacing w:before="100" w:after="10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Tahoma" w:hAnsi="Tahom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140859" wp14:editId="658D2850">
                <wp:simplePos x="0" y="0"/>
                <wp:positionH relativeFrom="page">
                  <wp:posOffset>2493450</wp:posOffset>
                </wp:positionH>
                <wp:positionV relativeFrom="paragraph">
                  <wp:posOffset>197583</wp:posOffset>
                </wp:positionV>
                <wp:extent cx="5648325" cy="829310"/>
                <wp:effectExtent l="0" t="0" r="0" b="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829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7533A" w14:textId="77777777" w:rsidR="00020B30" w:rsidRPr="00E511EE" w:rsidRDefault="00020B30" w:rsidP="00E511EE">
                            <w:pPr>
                              <w:pStyle w:val="afff5"/>
                              <w:bidi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C5F"/>
                                <w:kern w:val="24"/>
                                <w:sz w:val="32"/>
                                <w:szCs w:val="32"/>
                                <w:lang w:val="en-GB" w:eastAsia="en-GB"/>
                              </w:rPr>
                            </w:pPr>
                            <w:r w:rsidRPr="00E511EE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C5F"/>
                                <w:kern w:val="24"/>
                                <w:sz w:val="32"/>
                                <w:szCs w:val="32"/>
                                <w:rtl/>
                                <w:lang w:val="en-GB" w:eastAsia="en-GB"/>
                              </w:rPr>
                              <w:t>نموذج (2</w:t>
                            </w:r>
                            <w:r w:rsidRPr="00E511EE"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color w:val="006C5F"/>
                                <w:kern w:val="24"/>
                                <w:sz w:val="32"/>
                                <w:szCs w:val="32"/>
                                <w:rtl/>
                                <w:lang w:val="en-GB" w:eastAsia="en-GB"/>
                              </w:rPr>
                              <w:t>)</w:t>
                            </w:r>
                          </w:p>
                          <w:p w14:paraId="2370DF78" w14:textId="77777777" w:rsidR="00020B30" w:rsidRPr="00E511EE" w:rsidRDefault="00020B30" w:rsidP="00E511EE">
                            <w:pPr>
                              <w:pStyle w:val="afff5"/>
                              <w:bidi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C5F"/>
                                <w:kern w:val="24"/>
                                <w:sz w:val="32"/>
                                <w:szCs w:val="32"/>
                                <w:lang w:val="en-GB" w:eastAsia="en-GB"/>
                              </w:rPr>
                            </w:pPr>
                            <w:r w:rsidRPr="00E511EE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C5F"/>
                                <w:kern w:val="24"/>
                                <w:sz w:val="32"/>
                                <w:szCs w:val="32"/>
                                <w:lang w:val="en-GB" w:eastAsia="en-GB"/>
                              </w:rPr>
                              <w:t xml:space="preserve"> </w:t>
                            </w:r>
                            <w:r w:rsidRPr="00E511EE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C5F"/>
                                <w:kern w:val="24"/>
                                <w:sz w:val="32"/>
                                <w:szCs w:val="32"/>
                                <w:rtl/>
                                <w:lang w:val="en-GB" w:eastAsia="en-GB"/>
                              </w:rPr>
                              <w:t>إعادة توزيع الوحدات الدراسية في المناهج الدراسية وفق نظام الثلاثة فصول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40859"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6" type="#_x0000_t202" style="position:absolute;left:0;text-align:left;margin-left:196.35pt;margin-top:15.55pt;width:444.75pt;height:65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" filled="f" stroked="f" strokeweight=".5pt">
                <v:textbox>
                  <w:txbxContent>
                    <w:p w14:paraId="76E7533A" w14:textId="77777777" w:rsidR="00020B30" w:rsidRPr="00E511EE" w:rsidRDefault="00020B30" w:rsidP="00E511EE">
                      <w:pPr>
                        <w:pStyle w:val="afff5"/>
                        <w:bidi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006C5F"/>
                          <w:kern w:val="24"/>
                          <w:sz w:val="32"/>
                          <w:szCs w:val="32"/>
                          <w:lang w:val="en-GB" w:eastAsia="en-GB"/>
                        </w:rPr>
                      </w:pPr>
                      <w:r w:rsidRPr="00E511EE">
                        <w:rPr>
                          <w:rFonts w:ascii="Calibri" w:eastAsia="Calibri" w:hAnsi="Calibri" w:cs="Calibri"/>
                          <w:b/>
                          <w:bCs/>
                          <w:color w:val="006C5F"/>
                          <w:kern w:val="24"/>
                          <w:sz w:val="32"/>
                          <w:szCs w:val="32"/>
                          <w:rtl/>
                          <w:lang w:val="en-GB" w:eastAsia="en-GB"/>
                        </w:rPr>
                        <w:t>نموذج (2</w:t>
                      </w:r>
                      <w:r w:rsidRPr="00E511EE">
                        <w:rPr>
                          <w:rFonts w:ascii="Calibri" w:eastAsia="Calibri" w:hAnsi="Calibri" w:cs="Calibri" w:hint="cs"/>
                          <w:b/>
                          <w:bCs/>
                          <w:color w:val="006C5F"/>
                          <w:kern w:val="24"/>
                          <w:sz w:val="32"/>
                          <w:szCs w:val="32"/>
                          <w:rtl/>
                          <w:lang w:val="en-GB" w:eastAsia="en-GB"/>
                        </w:rPr>
                        <w:t>)</w:t>
                      </w:r>
                    </w:p>
                    <w:p w14:paraId="2370DF78" w14:textId="77777777" w:rsidR="00020B30" w:rsidRPr="00E511EE" w:rsidRDefault="00020B30" w:rsidP="00E511EE">
                      <w:pPr>
                        <w:pStyle w:val="afff5"/>
                        <w:bidi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006C5F"/>
                          <w:kern w:val="24"/>
                          <w:sz w:val="32"/>
                          <w:szCs w:val="32"/>
                          <w:lang w:val="en-GB" w:eastAsia="en-GB"/>
                        </w:rPr>
                      </w:pPr>
                      <w:r w:rsidRPr="00E511EE">
                        <w:rPr>
                          <w:rFonts w:ascii="Calibri" w:eastAsia="Calibri" w:hAnsi="Calibri" w:cs="Calibri"/>
                          <w:b/>
                          <w:bCs/>
                          <w:color w:val="006C5F"/>
                          <w:kern w:val="24"/>
                          <w:sz w:val="32"/>
                          <w:szCs w:val="32"/>
                          <w:lang w:val="en-GB" w:eastAsia="en-GB"/>
                        </w:rPr>
                        <w:t xml:space="preserve"> </w:t>
                      </w:r>
                      <w:r w:rsidRPr="00E511EE">
                        <w:rPr>
                          <w:rFonts w:ascii="Calibri" w:eastAsia="Calibri" w:hAnsi="Calibri" w:cs="Calibri"/>
                          <w:b/>
                          <w:bCs/>
                          <w:color w:val="006C5F"/>
                          <w:kern w:val="24"/>
                          <w:sz w:val="32"/>
                          <w:szCs w:val="32"/>
                          <w:rtl/>
                          <w:lang w:val="en-GB" w:eastAsia="en-GB"/>
                        </w:rPr>
                        <w:t>إعادة توزيع الوحدات الدراسية في المناهج الدراسية وفق نظام الثلاثة فصول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38BC1A57" wp14:editId="12034246">
            <wp:simplePos x="0" y="0"/>
            <wp:positionH relativeFrom="margin">
              <wp:posOffset>5783776</wp:posOffset>
            </wp:positionH>
            <wp:positionV relativeFrom="topMargin">
              <wp:posOffset>412505</wp:posOffset>
            </wp:positionV>
            <wp:extent cx="825500" cy="533352"/>
            <wp:effectExtent l="0" t="0" r="0" b="635"/>
            <wp:wrapNone/>
            <wp:docPr id="9" name="صورة 9" descr="شعار-وزارة-التعليم-الجدي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8" descr="شعار-وزارة-التعليم-الجديد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53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BFCE26" w14:textId="228A3D1E" w:rsidR="00320F54" w:rsidRDefault="00320F54" w:rsidP="00254E0D">
      <w:pPr>
        <w:pStyle w:val="ac"/>
        <w:bidi/>
        <w:rPr>
          <w:rFonts w:ascii="Tahoma" w:hAnsi="Tahoma"/>
        </w:rPr>
      </w:pPr>
    </w:p>
    <w:tbl>
      <w:tblPr>
        <w:bidiVisual/>
        <w:tblW w:w="14354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42"/>
        <w:gridCol w:w="901"/>
        <w:gridCol w:w="1998"/>
        <w:gridCol w:w="710"/>
        <w:gridCol w:w="1034"/>
        <w:gridCol w:w="3639"/>
        <w:gridCol w:w="683"/>
        <w:gridCol w:w="943"/>
        <w:gridCol w:w="2693"/>
        <w:gridCol w:w="711"/>
      </w:tblGrid>
      <w:tr w:rsidR="000F6ED0" w:rsidRPr="00E511EE" w14:paraId="0FD6F979" w14:textId="77777777" w:rsidTr="003A398B">
        <w:trPr>
          <w:trHeight w:hRule="exact" w:val="397"/>
          <w:jc w:val="center"/>
        </w:trPr>
        <w:tc>
          <w:tcPr>
            <w:tcW w:w="143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EAF572" w14:textId="77777777" w:rsidR="000F6ED0" w:rsidRPr="00E511EE" w:rsidRDefault="000F6ED0" w:rsidP="00020B30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E511EE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sz w:val="28"/>
                <w:szCs w:val="28"/>
                <w:rtl/>
              </w:rPr>
              <w:t xml:space="preserve">المرحلة الدراسية:      </w:t>
            </w:r>
            <w:r w:rsidRPr="00920DB2">
              <w:rPr>
                <w:rFonts w:ascii="Sakkal Majalla" w:eastAsia="STCaiyun" w:hAnsi="Sakkal Majalla" w:cs="Sakkal Majalla" w:hint="cs"/>
                <w:b/>
                <w:bCs/>
                <w:color w:val="0C7A6A" w:themeColor="accent3" w:themeShade="BF"/>
                <w:kern w:val="24"/>
                <w:sz w:val="28"/>
                <w:szCs w:val="28"/>
                <w:rtl/>
              </w:rPr>
              <w:t xml:space="preserve"> </w:t>
            </w:r>
            <w:r w:rsidRPr="00920DB2">
              <w:rPr>
                <w:rFonts w:ascii="Sakkal Majalla" w:eastAsia="STCaiyun" w:hAnsi="Sakkal Majalla" w:cs="Sakkal Majalla" w:hint="cs"/>
                <w:b/>
                <w:bCs/>
                <w:color w:val="0070C0"/>
                <w:kern w:val="24"/>
                <w:sz w:val="28"/>
                <w:szCs w:val="28"/>
                <w:rtl/>
              </w:rPr>
              <w:t xml:space="preserve">الابتدائية                                                                                                </w:t>
            </w:r>
            <w:r w:rsidRPr="00E511EE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sz w:val="28"/>
                <w:szCs w:val="28"/>
                <w:rtl/>
              </w:rPr>
              <w:t>(تعليم عام)</w:t>
            </w:r>
          </w:p>
        </w:tc>
      </w:tr>
      <w:tr w:rsidR="000F6ED0" w:rsidRPr="00E511EE" w14:paraId="38503DD0" w14:textId="77777777" w:rsidTr="003A398B">
        <w:trPr>
          <w:trHeight w:hRule="exact" w:val="397"/>
          <w:jc w:val="center"/>
        </w:trPr>
        <w:tc>
          <w:tcPr>
            <w:tcW w:w="46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2D4F61" w14:textId="77777777" w:rsidR="000F6ED0" w:rsidRPr="00920DB2" w:rsidRDefault="000F6ED0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10A48E" w:themeColor="accent3"/>
                <w:kern w:val="24"/>
                <w:sz w:val="24"/>
                <w:szCs w:val="24"/>
                <w:rtl/>
                <w:lang w:eastAsia="en-GB"/>
              </w:rPr>
            </w:pPr>
            <w:r w:rsidRPr="00E511EE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sz w:val="28"/>
                <w:szCs w:val="28"/>
                <w:rtl/>
              </w:rPr>
              <w:t>الصف:</w:t>
            </w:r>
            <w:r w:rsidRPr="00E511EE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 xml:space="preserve"> </w:t>
            </w:r>
            <w:r w:rsidRPr="00920DB2">
              <w:rPr>
                <w:rFonts w:ascii="Sakkal Majalla" w:eastAsia="Times New Roman" w:hAnsi="Sakkal Majalla" w:cs="Sakkal Majalla" w:hint="cs"/>
                <w:b/>
                <w:bCs/>
                <w:color w:val="0070C0"/>
                <w:kern w:val="24"/>
                <w:sz w:val="24"/>
                <w:szCs w:val="24"/>
                <w:rtl/>
                <w:lang w:eastAsia="en-GB"/>
              </w:rPr>
              <w:t>الرابع</w:t>
            </w:r>
          </w:p>
        </w:tc>
        <w:tc>
          <w:tcPr>
            <w:tcW w:w="97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4B0D75" w14:textId="77777777" w:rsidR="000F6ED0" w:rsidRPr="00E511EE" w:rsidRDefault="000F6ED0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E511EE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sz w:val="28"/>
                <w:szCs w:val="28"/>
                <w:rtl/>
              </w:rPr>
              <w:t>المادة:</w:t>
            </w:r>
            <w:r w:rsidRPr="00E511EE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 xml:space="preserve"> </w:t>
            </w:r>
            <w:r w:rsidRPr="00920DB2">
              <w:rPr>
                <w:rFonts w:ascii="Sakkal Majalla" w:eastAsia="Times New Roman" w:hAnsi="Sakkal Majalla" w:cs="Sakkal Majalla" w:hint="cs"/>
                <w:b/>
                <w:bCs/>
                <w:color w:val="0070C0"/>
                <w:kern w:val="24"/>
                <w:sz w:val="24"/>
                <w:szCs w:val="24"/>
                <w:rtl/>
                <w:lang w:eastAsia="en-GB"/>
              </w:rPr>
              <w:t>رياضيات</w:t>
            </w:r>
          </w:p>
        </w:tc>
      </w:tr>
      <w:tr w:rsidR="000F6ED0" w:rsidRPr="00E511EE" w14:paraId="3C5AA975" w14:textId="77777777" w:rsidTr="003A398B">
        <w:trPr>
          <w:trHeight w:hRule="exact" w:val="340"/>
          <w:jc w:val="center"/>
        </w:trPr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601539" w14:textId="77777777" w:rsidR="000F6ED0" w:rsidRPr="00E511EE" w:rsidRDefault="000F6ED0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م</w:t>
            </w:r>
          </w:p>
        </w:tc>
        <w:tc>
          <w:tcPr>
            <w:tcW w:w="36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1B228A" w14:textId="77777777" w:rsidR="000F6ED0" w:rsidRPr="00E511EE" w:rsidRDefault="000F6ED0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الأول</w:t>
            </w:r>
          </w:p>
        </w:tc>
        <w:tc>
          <w:tcPr>
            <w:tcW w:w="5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090BA3" w14:textId="77777777" w:rsidR="000F6ED0" w:rsidRPr="00E511EE" w:rsidRDefault="000F6ED0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الثاني</w:t>
            </w:r>
          </w:p>
        </w:tc>
        <w:tc>
          <w:tcPr>
            <w:tcW w:w="4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10174D" w14:textId="77777777" w:rsidR="000F6ED0" w:rsidRPr="00E511EE" w:rsidRDefault="000F6ED0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الثالث</w:t>
            </w:r>
          </w:p>
        </w:tc>
      </w:tr>
      <w:tr w:rsidR="000F6ED0" w:rsidRPr="00C17EF8" w14:paraId="4F56E3C6" w14:textId="77777777" w:rsidTr="003A398B">
        <w:trPr>
          <w:trHeight w:hRule="exact" w:val="623"/>
          <w:jc w:val="center"/>
        </w:trPr>
        <w:tc>
          <w:tcPr>
            <w:tcW w:w="10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  <w:hideMark/>
          </w:tcPr>
          <w:p w14:paraId="7D23C817" w14:textId="77777777" w:rsidR="000F6ED0" w:rsidRPr="00E511EE" w:rsidRDefault="000F6ED0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C00B58" w14:textId="77777777" w:rsidR="000F6ED0" w:rsidRPr="00C17EF8" w:rsidRDefault="000F6ED0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الوحدة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802BE0" w14:textId="77777777" w:rsidR="000F6ED0" w:rsidRPr="00C17EF8" w:rsidRDefault="000F6ED0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en-GB"/>
              </w:rPr>
              <w:t>الدرس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</w:tcPr>
          <w:p w14:paraId="4A200259" w14:textId="77777777" w:rsidR="000F6ED0" w:rsidRPr="00C17EF8" w:rsidRDefault="000F6ED0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عدد الحصص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06DF3B" w14:textId="77777777" w:rsidR="000F6ED0" w:rsidRPr="00C17EF8" w:rsidRDefault="000F6ED0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الوحدة</w:t>
            </w: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AEBE8A" w14:textId="77777777" w:rsidR="000F6ED0" w:rsidRPr="00C17EF8" w:rsidRDefault="000F6ED0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الدرس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</w:tcPr>
          <w:p w14:paraId="75D08162" w14:textId="77777777" w:rsidR="000F6ED0" w:rsidRPr="00C17EF8" w:rsidRDefault="000F6ED0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عدد الحصص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0070DB" w14:textId="77777777" w:rsidR="000F6ED0" w:rsidRPr="00C17EF8" w:rsidRDefault="000F6ED0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الوحدة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F65CE6" w14:textId="77777777" w:rsidR="000F6ED0" w:rsidRPr="00C17EF8" w:rsidRDefault="000F6ED0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الدرس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</w:tcPr>
          <w:p w14:paraId="1856A725" w14:textId="77777777" w:rsidR="000F6ED0" w:rsidRPr="00C17EF8" w:rsidRDefault="000F6ED0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عدد الحصص</w:t>
            </w:r>
          </w:p>
        </w:tc>
      </w:tr>
      <w:tr w:rsidR="001A15CE" w:rsidRPr="00C17EF8" w14:paraId="15F11907" w14:textId="77777777" w:rsidTr="003A398B">
        <w:trPr>
          <w:trHeight w:hRule="exact" w:val="284"/>
          <w:jc w:val="center"/>
        </w:trPr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35D74E" w14:textId="55ACA8F5" w:rsidR="001A15CE" w:rsidRPr="00E511EE" w:rsidRDefault="001A15CE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1</w:t>
            </w:r>
          </w:p>
        </w:tc>
        <w:tc>
          <w:tcPr>
            <w:tcW w:w="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5FA662" w14:textId="77777777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23"/>
                <w:szCs w:val="23"/>
                <w:rtl/>
              </w:rPr>
            </w:pPr>
            <w:r w:rsidRPr="001A15CE">
              <w:rPr>
                <w:rFonts w:ascii="AL-Mohanad" w:hAnsi="AL-Mohanad" w:cs="AL-Mohanad" w:hint="cs"/>
                <w:b/>
                <w:bCs/>
                <w:sz w:val="23"/>
                <w:szCs w:val="23"/>
                <w:rtl/>
              </w:rPr>
              <w:t xml:space="preserve">القيمة </w:t>
            </w:r>
          </w:p>
          <w:p w14:paraId="20917260" w14:textId="27188646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23"/>
                <w:szCs w:val="23"/>
                <w:rtl/>
              </w:rPr>
            </w:pPr>
            <w:r w:rsidRPr="001A15CE">
              <w:rPr>
                <w:rFonts w:ascii="AL-Mohanad" w:hAnsi="AL-Mohanad" w:cs="AL-Mohanad" w:hint="cs"/>
                <w:b/>
                <w:bCs/>
                <w:sz w:val="23"/>
                <w:szCs w:val="23"/>
                <w:rtl/>
              </w:rPr>
              <w:t>المنزلية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DD98B5" w14:textId="31D66415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eastAsia="Times New Roman" w:hAnsi="AL-Mohanad" w:cs="AL-Mohanad"/>
                <w:b/>
                <w:bCs/>
                <w:sz w:val="15"/>
                <w:szCs w:val="15"/>
                <w:rtl/>
                <w:lang w:eastAsia="en-GB"/>
              </w:rPr>
            </w:pPr>
            <w:r w:rsidRPr="002F60F4">
              <w:rPr>
                <w:rFonts w:ascii="AL-Mohanad" w:hAnsi="AL-Mohanad" w:cs="AL-Mohanad"/>
                <w:sz w:val="15"/>
                <w:szCs w:val="15"/>
                <w:rtl/>
              </w:rPr>
              <w:t>التهيئة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380455" w14:textId="77368D2B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0F4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0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0B3401" w14:textId="14592A45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23"/>
                <w:szCs w:val="23"/>
                <w:rtl/>
              </w:rPr>
            </w:pPr>
            <w:r w:rsidRPr="001A15CE">
              <w:rPr>
                <w:rFonts w:ascii="AL-Mohanad" w:hAnsi="AL-Mohanad" w:cs="AL-Mohanad" w:hint="cs"/>
                <w:b/>
                <w:bCs/>
                <w:sz w:val="23"/>
                <w:szCs w:val="23"/>
                <w:rtl/>
              </w:rPr>
              <w:t>الضرب في عدد من رقم واحد</w:t>
            </w: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D6DF68" w14:textId="5DC9D925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sz w:val="15"/>
                <w:szCs w:val="15"/>
                <w:rtl/>
              </w:rPr>
              <w:t>ال</w:t>
            </w:r>
            <w:r w:rsidRPr="002F60F4">
              <w:rPr>
                <w:rFonts w:ascii="AL-Mohanad" w:hAnsi="AL-Mohanad" w:cs="AL-Mohanad" w:hint="cs"/>
                <w:sz w:val="15"/>
                <w:szCs w:val="15"/>
                <w:rtl/>
              </w:rPr>
              <w:t>تهيئة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4578D6" w14:textId="54A67942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0F4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9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39A4B3" w14:textId="30BFAF25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23"/>
                <w:szCs w:val="23"/>
                <w:rtl/>
              </w:rPr>
            </w:pPr>
            <w:r w:rsidRPr="001A15CE">
              <w:rPr>
                <w:rFonts w:ascii="AL-Mohanad" w:hAnsi="AL-Mohanad" w:cs="AL-Mohanad" w:hint="cs"/>
                <w:b/>
                <w:bCs/>
                <w:sz w:val="23"/>
                <w:szCs w:val="23"/>
                <w:rtl/>
              </w:rPr>
              <w:t>القياس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7043B6" w14:textId="6F3D38DF" w:rsidR="001A15CE" w:rsidRPr="001A15CE" w:rsidRDefault="00B74E89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sz w:val="15"/>
                <w:szCs w:val="15"/>
                <w:rtl/>
              </w:rPr>
              <w:t>ال</w:t>
            </w:r>
            <w:r w:rsidR="001A15CE" w:rsidRPr="001A15CE">
              <w:rPr>
                <w:rFonts w:ascii="AL-Mohanad" w:hAnsi="AL-Mohanad" w:cs="AL-Mohanad" w:hint="cs"/>
                <w:sz w:val="15"/>
                <w:szCs w:val="15"/>
                <w:rtl/>
              </w:rPr>
              <w:t>تهيئة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E29168" w14:textId="2AAA8091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1A15CE" w:rsidRPr="00C17EF8" w14:paraId="19AB9643" w14:textId="77777777" w:rsidTr="003A398B">
        <w:trPr>
          <w:trHeight w:hRule="exact" w:val="284"/>
          <w:jc w:val="center"/>
        </w:trPr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7410F" w14:textId="77777777" w:rsidR="001A15CE" w:rsidRPr="00E511EE" w:rsidRDefault="001A15CE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578C7B" w14:textId="77777777" w:rsidR="001A15CE" w:rsidRPr="00C17EF8" w:rsidRDefault="001A15CE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B525B8" w14:textId="08CA5A11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eastAsia="Times New Roman" w:hAnsi="AL-Mohanad" w:cs="AL-Mohanad"/>
                <w:b/>
                <w:bCs/>
                <w:sz w:val="15"/>
                <w:szCs w:val="15"/>
                <w:rtl/>
                <w:lang w:eastAsia="en-GB"/>
              </w:rPr>
            </w:pPr>
            <w:r w:rsidRPr="002F60F4">
              <w:rPr>
                <w:rFonts w:ascii="AL-Mohanad" w:hAnsi="AL-Mohanad" w:cs="AL-Mohanad"/>
                <w:sz w:val="15"/>
                <w:szCs w:val="15"/>
                <w:rtl/>
              </w:rPr>
              <w:t>القيمة المنزلية ضمن مئات الألوف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74C0F2" w14:textId="02D2A1FC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0F4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0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1AF5D9" w14:textId="77777777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562D51" w14:textId="787697E2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0F4">
              <w:rPr>
                <w:rFonts w:ascii="AL-Mohanad" w:hAnsi="AL-Mohanad" w:cs="AL-Mohanad" w:hint="cs"/>
                <w:sz w:val="15"/>
                <w:szCs w:val="15"/>
                <w:rtl/>
              </w:rPr>
              <w:t>الضرب في مضاعفات 10 ، 100 ، 1000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157211" w14:textId="1186C70D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0F4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9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C5B08B" w14:textId="77777777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12B171" w14:textId="5F03645E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sz w:val="15"/>
                <w:szCs w:val="15"/>
                <w:rtl/>
              </w:rPr>
              <w:t>استكشاف وحدات الطول المترية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2E1A17" w14:textId="6A130CB8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1A15CE" w:rsidRPr="00C17EF8" w14:paraId="35418421" w14:textId="77777777" w:rsidTr="003A398B">
        <w:trPr>
          <w:trHeight w:hRule="exact" w:val="284"/>
          <w:jc w:val="center"/>
        </w:trPr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0372E6" w14:textId="77777777" w:rsidR="001A15CE" w:rsidRPr="00E511EE" w:rsidRDefault="001A15CE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5BBBEB" w14:textId="77777777" w:rsidR="001A15CE" w:rsidRPr="00C17EF8" w:rsidRDefault="001A15CE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450DEB" w14:textId="4BE4407B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eastAsia="Times New Roman" w:hAnsi="AL-Mohanad" w:cs="AL-Mohanad"/>
                <w:b/>
                <w:bCs/>
                <w:sz w:val="15"/>
                <w:szCs w:val="15"/>
                <w:rtl/>
                <w:lang w:eastAsia="en-GB"/>
              </w:rPr>
            </w:pPr>
            <w:r w:rsidRPr="002F60F4">
              <w:rPr>
                <w:rFonts w:ascii="AL-Mohanad" w:hAnsi="AL-Mohanad" w:cs="AL-Mohanad"/>
                <w:sz w:val="15"/>
                <w:szCs w:val="15"/>
                <w:rtl/>
              </w:rPr>
              <w:t>استكشاف</w:t>
            </w:r>
            <w:r w:rsidR="00020B30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 إلى </w:t>
            </w:r>
            <w:r w:rsidR="00020B30">
              <w:rPr>
                <w:rFonts w:ascii="AL-Mohanad" w:hAnsi="AL-Mohanad" w:cs="Times New Roman" w:hint="cs"/>
                <w:sz w:val="15"/>
                <w:szCs w:val="15"/>
                <w:rtl/>
              </w:rPr>
              <w:t>أي</w:t>
            </w:r>
            <w:r w:rsidR="00020B30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 مدى يكون</w:t>
            </w:r>
            <w:r w:rsidRPr="002F60F4">
              <w:rPr>
                <w:rFonts w:ascii="AL-Mohanad" w:hAnsi="AL-Mohanad" w:cs="AL-Mohanad"/>
                <w:sz w:val="15"/>
                <w:szCs w:val="15"/>
                <w:rtl/>
              </w:rPr>
              <w:t xml:space="preserve"> المليون</w:t>
            </w:r>
            <w:r w:rsidR="00020B30">
              <w:rPr>
                <w:rFonts w:ascii="AL-Mohanad" w:eastAsia="Times New Roman" w:hAnsi="AL-Mohanad" w:cs="AL-Mohanad" w:hint="cs"/>
                <w:b/>
                <w:bCs/>
                <w:sz w:val="15"/>
                <w:szCs w:val="15"/>
                <w:rtl/>
                <w:lang w:eastAsia="en-GB"/>
              </w:rPr>
              <w:t xml:space="preserve"> </w:t>
            </w:r>
            <w:r w:rsidR="00020B30" w:rsidRPr="00020B30">
              <w:rPr>
                <w:rFonts w:ascii="AL-Mohanad" w:eastAsia="Times New Roman" w:hAnsi="AL-Mohanad" w:cs="AL-Mohanad" w:hint="cs"/>
                <w:sz w:val="15"/>
                <w:szCs w:val="15"/>
                <w:rtl/>
                <w:lang w:eastAsia="en-GB"/>
              </w:rPr>
              <w:t>كبيراً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33F1C6" w14:textId="659D01A8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0F4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0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CF0714" w14:textId="77777777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4F756A" w14:textId="64DF6CD2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0F4">
              <w:rPr>
                <w:rFonts w:ascii="AL-Mohanad" w:hAnsi="AL-Mohanad" w:cs="AL-Mohanad" w:hint="cs"/>
                <w:sz w:val="15"/>
                <w:szCs w:val="15"/>
                <w:rtl/>
              </w:rPr>
              <w:t>مهارة حل المسألة</w:t>
            </w:r>
            <w:r w:rsidR="00020B30">
              <w:rPr>
                <w:rFonts w:ascii="AL-Mohanad" w:hAnsi="AL-Mohanad" w:cs="AL-Mohanad" w:hint="cs"/>
                <w:sz w:val="15"/>
                <w:szCs w:val="15"/>
                <w:rtl/>
              </w:rPr>
              <w:t>: تقدير معقولية ا</w:t>
            </w:r>
            <w:r w:rsidR="00B74E89">
              <w:rPr>
                <w:rFonts w:ascii="AL-Mohanad" w:hAnsi="AL-Mohanad" w:cs="AL-Mohanad" w:hint="cs"/>
                <w:sz w:val="15"/>
                <w:szCs w:val="15"/>
                <w:rtl/>
              </w:rPr>
              <w:t>لإ</w:t>
            </w:r>
            <w:r w:rsidR="00020B30">
              <w:rPr>
                <w:rFonts w:ascii="AL-Mohanad" w:hAnsi="AL-Mohanad" w:cs="AL-Mohanad" w:hint="cs"/>
                <w:sz w:val="15"/>
                <w:szCs w:val="15"/>
                <w:rtl/>
              </w:rPr>
              <w:t>جابة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5833C1" w14:textId="7A8EEAAD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0F4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9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C6618F" w14:textId="77777777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997AC0" w14:textId="202E58F8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sz w:val="15"/>
                <w:szCs w:val="15"/>
                <w:rtl/>
              </w:rPr>
              <w:t>وحدات الطول المترية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06DC63" w14:textId="77DBEB12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</w:tr>
      <w:tr w:rsidR="001A15CE" w:rsidRPr="00C17EF8" w14:paraId="77AE5CE6" w14:textId="77777777" w:rsidTr="003A398B">
        <w:trPr>
          <w:trHeight w:hRule="exact" w:val="284"/>
          <w:jc w:val="center"/>
        </w:trPr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68A826" w14:textId="77777777" w:rsidR="001A15CE" w:rsidRPr="00E511EE" w:rsidRDefault="001A15CE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0798F7" w14:textId="77777777" w:rsidR="001A15CE" w:rsidRPr="00C17EF8" w:rsidRDefault="001A15CE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84096F" w14:textId="24493923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eastAsia="Times New Roman" w:hAnsi="AL-Mohanad" w:cs="AL-Mohanad"/>
                <w:b/>
                <w:bCs/>
                <w:sz w:val="15"/>
                <w:szCs w:val="15"/>
                <w:rtl/>
                <w:lang w:eastAsia="en-GB"/>
              </w:rPr>
            </w:pPr>
            <w:r w:rsidRPr="002F60F4">
              <w:rPr>
                <w:rFonts w:ascii="AL-Mohanad" w:hAnsi="AL-Mohanad" w:cs="AL-Mohanad"/>
                <w:sz w:val="15"/>
                <w:szCs w:val="15"/>
                <w:rtl/>
              </w:rPr>
              <w:t>القيمة المنزلية ضمن الملايين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6AA8A9" w14:textId="53558451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0F4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0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D54439" w14:textId="77777777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A6F6AF" w14:textId="395A91B9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0F4">
              <w:rPr>
                <w:rFonts w:ascii="AL-Mohanad" w:hAnsi="AL-Mohanad" w:cs="AL-Mohanad" w:hint="cs"/>
                <w:sz w:val="15"/>
                <w:szCs w:val="15"/>
                <w:rtl/>
              </w:rPr>
              <w:t>تقدير نواتج الضرب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523EFD" w14:textId="57CDEE73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0F4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9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473837" w14:textId="77777777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447AB0" w14:textId="2D17EE5F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sz w:val="15"/>
                <w:szCs w:val="15"/>
                <w:rtl/>
              </w:rPr>
              <w:t>قياس المحيط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236A35" w14:textId="4AD617E3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1A15CE" w:rsidRPr="00C17EF8" w14:paraId="24256430" w14:textId="77777777" w:rsidTr="003A398B">
        <w:trPr>
          <w:trHeight w:hRule="exact" w:val="284"/>
          <w:jc w:val="center"/>
        </w:trPr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1AB809" w14:textId="77777777" w:rsidR="001A15CE" w:rsidRPr="00E511EE" w:rsidRDefault="001A15CE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131646" w14:textId="77777777" w:rsidR="001A15CE" w:rsidRPr="00C17EF8" w:rsidRDefault="001A15CE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4A4F93" w14:textId="274DEDF2" w:rsidR="001A15CE" w:rsidRPr="00020B30" w:rsidRDefault="001A15CE" w:rsidP="003A398B">
            <w:pPr>
              <w:bidi/>
              <w:spacing w:after="0" w:line="240" w:lineRule="auto"/>
              <w:jc w:val="center"/>
              <w:rPr>
                <w:rFonts w:ascii="AL-Mohanad" w:eastAsia="Times New Roman" w:hAnsi="AL-Mohanad" w:cs="AL-Mohanad"/>
                <w:b/>
                <w:bCs/>
                <w:sz w:val="13"/>
                <w:szCs w:val="13"/>
                <w:rtl/>
                <w:lang w:eastAsia="en-GB"/>
              </w:rPr>
            </w:pPr>
            <w:r w:rsidRPr="00020B30">
              <w:rPr>
                <w:rFonts w:ascii="AL-Mohanad" w:hAnsi="AL-Mohanad" w:cs="AL-Mohanad"/>
                <w:sz w:val="13"/>
                <w:szCs w:val="13"/>
                <w:rtl/>
              </w:rPr>
              <w:t>مهارة حل المسألة</w:t>
            </w:r>
            <w:r w:rsidR="00020B30" w:rsidRPr="00020B30">
              <w:rPr>
                <w:rFonts w:ascii="AL-Mohanad" w:eastAsia="Times New Roman" w:hAnsi="AL-Mohanad" w:cs="AL-Mohanad" w:hint="cs"/>
                <w:b/>
                <w:bCs/>
                <w:sz w:val="13"/>
                <w:szCs w:val="13"/>
                <w:rtl/>
                <w:lang w:eastAsia="en-GB"/>
              </w:rPr>
              <w:t xml:space="preserve">: </w:t>
            </w:r>
            <w:r w:rsidR="00020B30" w:rsidRPr="00020B30">
              <w:rPr>
                <w:rFonts w:ascii="AL-Mohanad" w:eastAsia="Times New Roman" w:hAnsi="AL-Mohanad" w:cs="AL-Mohanad" w:hint="cs"/>
                <w:sz w:val="13"/>
                <w:szCs w:val="13"/>
                <w:rtl/>
                <w:lang w:eastAsia="en-GB"/>
              </w:rPr>
              <w:t>استعمال الخطوات الاربع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DB9391" w14:textId="12C1F2B1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0F4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0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B9015B" w14:textId="77777777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75FE8A" w14:textId="6A5917E4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0F4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ضرب عدد من رقمين في عدد من رقم واحد دون إعادة </w:t>
            </w:r>
            <w:r w:rsidR="00B74E89">
              <w:rPr>
                <w:rFonts w:ascii="AL-Mohanad" w:hAnsi="AL-Mohanad" w:cs="AL-Mohanad" w:hint="cs"/>
                <w:sz w:val="15"/>
                <w:szCs w:val="15"/>
                <w:rtl/>
              </w:rPr>
              <w:t>ال</w:t>
            </w:r>
            <w:r w:rsidRPr="002F60F4">
              <w:rPr>
                <w:rFonts w:ascii="AL-Mohanad" w:hAnsi="AL-Mohanad" w:cs="AL-Mohanad" w:hint="cs"/>
                <w:sz w:val="15"/>
                <w:szCs w:val="15"/>
                <w:rtl/>
              </w:rPr>
              <w:t>تجميع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B2BEFD" w14:textId="12419882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0F4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9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55B500" w14:textId="77777777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0D6040" w14:textId="0A2088E8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sz w:val="15"/>
                <w:szCs w:val="15"/>
                <w:rtl/>
              </w:rPr>
              <w:t>قياس المساحة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3220E9" w14:textId="125F2D2B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1A15CE" w:rsidRPr="00C17EF8" w14:paraId="42CB7E38" w14:textId="77777777" w:rsidTr="003A398B">
        <w:trPr>
          <w:trHeight w:hRule="exact" w:val="284"/>
          <w:jc w:val="center"/>
        </w:trPr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33EE32" w14:textId="77777777" w:rsidR="001A15CE" w:rsidRPr="00E511EE" w:rsidRDefault="001A15CE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45E682" w14:textId="77777777" w:rsidR="001A15CE" w:rsidRPr="00C17EF8" w:rsidRDefault="001A15CE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A8C3E5" w14:textId="310EB255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eastAsia="Times New Roman" w:hAnsi="AL-Mohanad" w:cs="AL-Mohanad"/>
                <w:b/>
                <w:bCs/>
                <w:sz w:val="15"/>
                <w:szCs w:val="15"/>
                <w:rtl/>
                <w:lang w:eastAsia="en-GB"/>
              </w:rPr>
            </w:pPr>
            <w:r w:rsidRPr="002F60F4">
              <w:rPr>
                <w:rFonts w:ascii="AL-Mohanad" w:hAnsi="AL-Mohanad" w:cs="AL-Mohanad"/>
                <w:sz w:val="15"/>
                <w:szCs w:val="15"/>
                <w:rtl/>
              </w:rPr>
              <w:t>المقارنة بين الأعداد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700AA5" w14:textId="35882CEB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0F4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0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554FB4" w14:textId="77777777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DF9E95" w14:textId="14818A1E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0F4">
              <w:rPr>
                <w:rFonts w:ascii="AL-Mohanad" w:hAnsi="AL-Mohanad" w:cs="AL-Mohanad" w:hint="cs"/>
                <w:sz w:val="15"/>
                <w:szCs w:val="15"/>
                <w:rtl/>
              </w:rPr>
              <w:t>اختبار منتصف الفصل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D38D13" w14:textId="798467D3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0F4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9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D7EEAB" w14:textId="77777777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EBC4A6" w14:textId="1D30F052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sz w:val="15"/>
                <w:szCs w:val="15"/>
                <w:rtl/>
              </w:rPr>
              <w:t>هيا بنا نلعب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E40CCA" w14:textId="68548BF5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1A15CE" w:rsidRPr="00C17EF8" w14:paraId="48523D79" w14:textId="77777777" w:rsidTr="003A398B">
        <w:trPr>
          <w:trHeight w:hRule="exact" w:val="284"/>
          <w:jc w:val="center"/>
        </w:trPr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628819" w14:textId="77777777" w:rsidR="001A15CE" w:rsidRPr="00E511EE" w:rsidRDefault="001A15CE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0BCF2B" w14:textId="77777777" w:rsidR="001A15CE" w:rsidRPr="00C17EF8" w:rsidRDefault="001A15CE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178547" w14:textId="1BDC327C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eastAsia="Times New Roman" w:hAnsi="AL-Mohanad" w:cs="AL-Mohanad"/>
                <w:b/>
                <w:bCs/>
                <w:sz w:val="15"/>
                <w:szCs w:val="15"/>
                <w:rtl/>
                <w:lang w:eastAsia="en-GB"/>
              </w:rPr>
            </w:pPr>
            <w:r w:rsidRPr="002F60F4">
              <w:rPr>
                <w:rFonts w:ascii="AL-Mohanad" w:hAnsi="AL-Mohanad" w:cs="AL-Mohanad"/>
                <w:sz w:val="15"/>
                <w:szCs w:val="15"/>
                <w:rtl/>
              </w:rPr>
              <w:t>اختبار منتصف الفصل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60E929" w14:textId="44300B30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0F4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0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DD80BE" w14:textId="77777777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A0D15D" w14:textId="3C7EFE8D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0F4">
              <w:rPr>
                <w:rFonts w:ascii="AL-Mohanad" w:hAnsi="AL-Mohanad" w:cs="AL-Mohanad" w:hint="cs"/>
                <w:sz w:val="15"/>
                <w:szCs w:val="15"/>
                <w:rtl/>
              </w:rPr>
              <w:t>استكشاف ضرب</w:t>
            </w:r>
            <w:r w:rsidR="00B74E89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 عدد من</w:t>
            </w:r>
            <w:r w:rsidRPr="002F60F4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 رقمين في</w:t>
            </w:r>
            <w:r w:rsidR="00B74E89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 عدد من رقم واحد</w:t>
            </w:r>
            <w:r w:rsidRPr="002F60F4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 </w:t>
            </w:r>
            <w:r w:rsidR="00B74E89">
              <w:rPr>
                <w:rFonts w:ascii="AL-Mohanad" w:hAnsi="AL-Mohanad" w:cs="AL-Mohanad" w:hint="cs"/>
                <w:sz w:val="15"/>
                <w:szCs w:val="15"/>
                <w:rtl/>
              </w:rPr>
              <w:t>مع إعادة التجميع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8CBC8B" w14:textId="678FF71F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0F4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9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29FF94" w14:textId="77777777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3EBDDD" w14:textId="79802A90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sz w:val="15"/>
                <w:szCs w:val="15"/>
                <w:rtl/>
              </w:rPr>
              <w:t>وحدات السعة في النظام المتري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068CBE" w14:textId="0E8A1ED5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1A15CE" w:rsidRPr="00C17EF8" w14:paraId="4CAAED0D" w14:textId="77777777" w:rsidTr="003A398B">
        <w:trPr>
          <w:trHeight w:hRule="exact" w:val="284"/>
          <w:jc w:val="center"/>
        </w:trPr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F3D9C4" w14:textId="77777777" w:rsidR="001A15CE" w:rsidRPr="00E511EE" w:rsidRDefault="001A15CE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F60ABE" w14:textId="77777777" w:rsidR="001A15CE" w:rsidRPr="00C17EF8" w:rsidRDefault="001A15CE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07135D" w14:textId="69897D16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eastAsia="Times New Roman" w:hAnsi="AL-Mohanad" w:cs="AL-Mohanad"/>
                <w:b/>
                <w:bCs/>
                <w:sz w:val="15"/>
                <w:szCs w:val="15"/>
                <w:rtl/>
                <w:lang w:eastAsia="en-GB"/>
              </w:rPr>
            </w:pPr>
            <w:r w:rsidRPr="002F60F4">
              <w:rPr>
                <w:rFonts w:ascii="AL-Mohanad" w:hAnsi="AL-Mohanad" w:cs="AL-Mohanad"/>
                <w:sz w:val="15"/>
                <w:szCs w:val="15"/>
                <w:rtl/>
              </w:rPr>
              <w:t>ترتيب الأعداد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7E7F78" w14:textId="022A05C9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0F4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0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ED10A3" w14:textId="77777777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A4023A" w14:textId="75D47361" w:rsidR="001A15CE" w:rsidRPr="002F60F4" w:rsidRDefault="00B74E89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0F4">
              <w:rPr>
                <w:rFonts w:ascii="AL-Mohanad" w:hAnsi="AL-Mohanad" w:cs="AL-Mohanad" w:hint="cs"/>
                <w:sz w:val="15"/>
                <w:szCs w:val="15"/>
                <w:rtl/>
              </w:rPr>
              <w:t>ضرب</w:t>
            </w:r>
            <w:r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 عدد من</w:t>
            </w:r>
            <w:r w:rsidRPr="002F60F4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 رقمين في</w:t>
            </w:r>
            <w:r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 عدد من رقم واحد</w:t>
            </w:r>
            <w:r w:rsidRPr="002F60F4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 </w:t>
            </w:r>
            <w:r>
              <w:rPr>
                <w:rFonts w:ascii="AL-Mohanad" w:hAnsi="AL-Mohanad" w:cs="AL-Mohanad" w:hint="cs"/>
                <w:sz w:val="15"/>
                <w:szCs w:val="15"/>
                <w:rtl/>
              </w:rPr>
              <w:t>مع إعادة التجميع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F629B6" w14:textId="190848A4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0F4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9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AAFF43" w14:textId="77777777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0F8680" w14:textId="44EDE008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sz w:val="15"/>
                <w:szCs w:val="15"/>
                <w:rtl/>
              </w:rPr>
              <w:t>اختبار منتصف الفصل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A7E28D" w14:textId="63CD8946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1A15CE" w:rsidRPr="00C17EF8" w14:paraId="39472487" w14:textId="77777777" w:rsidTr="003A398B">
        <w:trPr>
          <w:trHeight w:hRule="exact" w:val="284"/>
          <w:jc w:val="center"/>
        </w:trPr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54EADC" w14:textId="77777777" w:rsidR="001A15CE" w:rsidRPr="00E511EE" w:rsidRDefault="001A15CE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C2E37F" w14:textId="77777777" w:rsidR="001A15CE" w:rsidRPr="00C17EF8" w:rsidRDefault="001A15CE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9E566D" w14:textId="5A909E1E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eastAsia="Times New Roman" w:hAnsi="AL-Mohanad" w:cs="AL-Mohanad"/>
                <w:b/>
                <w:bCs/>
                <w:sz w:val="15"/>
                <w:szCs w:val="15"/>
                <w:rtl/>
                <w:lang w:eastAsia="en-GB"/>
              </w:rPr>
            </w:pPr>
            <w:r w:rsidRPr="002F60F4">
              <w:rPr>
                <w:rFonts w:ascii="AL-Mohanad" w:hAnsi="AL-Mohanad" w:cs="AL-Mohanad"/>
                <w:sz w:val="15"/>
                <w:szCs w:val="15"/>
                <w:rtl/>
              </w:rPr>
              <w:t>هيا بنا نلعب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6684E3" w14:textId="212C9F3A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0F4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0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04EAE1" w14:textId="77777777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B3A197" w14:textId="7DE953F5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0F4">
              <w:rPr>
                <w:rFonts w:ascii="AL-Mohanad" w:hAnsi="AL-Mohanad" w:cs="AL-Mohanad" w:hint="cs"/>
                <w:sz w:val="15"/>
                <w:szCs w:val="15"/>
                <w:rtl/>
              </w:rPr>
              <w:t>استقصاء حل المسألة</w:t>
            </w:r>
            <w:r w:rsidR="00B74E89">
              <w:rPr>
                <w:rFonts w:ascii="AL-Mohanad" w:hAnsi="AL-Mohanad" w:cs="AL-Mohanad" w:hint="cs"/>
                <w:sz w:val="15"/>
                <w:szCs w:val="15"/>
                <w:rtl/>
              </w:rPr>
              <w:t>: اختيار الخطة المناسبة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4AEE42" w14:textId="6DD77007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0F4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9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A309A1" w14:textId="77777777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B55369" w14:textId="74B86759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sz w:val="15"/>
                <w:szCs w:val="15"/>
                <w:rtl/>
              </w:rPr>
              <w:t>استكشاف تقدير الكتلة وقياسها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4DA887" w14:textId="5F182F99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1A15CE" w:rsidRPr="00C17EF8" w14:paraId="31BA3404" w14:textId="77777777" w:rsidTr="003A398B">
        <w:trPr>
          <w:trHeight w:hRule="exact" w:val="284"/>
          <w:jc w:val="center"/>
        </w:trPr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E1722C" w14:textId="77777777" w:rsidR="001A15CE" w:rsidRPr="00E511EE" w:rsidRDefault="001A15CE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E5F034" w14:textId="77777777" w:rsidR="001A15CE" w:rsidRPr="00C17EF8" w:rsidRDefault="001A15CE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3CDC26" w14:textId="790EB8AA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eastAsia="Times New Roman" w:hAnsi="AL-Mohanad" w:cs="AL-Mohanad"/>
                <w:b/>
                <w:bCs/>
                <w:sz w:val="15"/>
                <w:szCs w:val="15"/>
                <w:rtl/>
                <w:lang w:eastAsia="en-GB"/>
              </w:rPr>
            </w:pPr>
            <w:r w:rsidRPr="002F60F4">
              <w:rPr>
                <w:rFonts w:ascii="AL-Mohanad" w:hAnsi="AL-Mohanad" w:cs="AL-Mohanad"/>
                <w:sz w:val="15"/>
                <w:szCs w:val="15"/>
                <w:rtl/>
              </w:rPr>
              <w:t>تقريب الأعداد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D66ECD" w14:textId="47E5382F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0F4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0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6595DF" w14:textId="77777777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337F54" w14:textId="277921B4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0F4">
              <w:rPr>
                <w:rFonts w:ascii="AL-Mohanad" w:hAnsi="AL-Mohanad" w:cs="AL-Mohanad" w:hint="cs"/>
                <w:sz w:val="15"/>
                <w:szCs w:val="15"/>
                <w:rtl/>
              </w:rPr>
              <w:t>ضرب عدد من ثلاث</w:t>
            </w:r>
            <w:r w:rsidR="00B74E89">
              <w:rPr>
                <w:rFonts w:ascii="AL-Mohanad" w:hAnsi="AL-Mohanad" w:cs="AL-Mohanad" w:hint="cs"/>
                <w:sz w:val="15"/>
                <w:szCs w:val="15"/>
                <w:rtl/>
              </w:rPr>
              <w:t>ة</w:t>
            </w:r>
            <w:r w:rsidRPr="002F60F4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 أرقام في عدد من رقم واحد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A881E5" w14:textId="7CF19C13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0F4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9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8C19DD" w14:textId="77777777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C90DCC" w14:textId="6161B65E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sz w:val="15"/>
                <w:szCs w:val="15"/>
                <w:rtl/>
              </w:rPr>
              <w:t>وحدات الكتلة في النظام المتري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233523" w14:textId="3DE6F35F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</w:tr>
      <w:tr w:rsidR="001A15CE" w:rsidRPr="00C17EF8" w14:paraId="4701EA04" w14:textId="77777777" w:rsidTr="003A398B">
        <w:trPr>
          <w:trHeight w:hRule="exact" w:val="284"/>
          <w:jc w:val="center"/>
        </w:trPr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950AEB" w14:textId="77777777" w:rsidR="001A15CE" w:rsidRPr="00E511EE" w:rsidRDefault="001A15CE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D0E14A" w14:textId="77777777" w:rsidR="001A15CE" w:rsidRPr="00C17EF8" w:rsidRDefault="001A15CE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5FC0E8" w14:textId="444B75E0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eastAsia="Times New Roman" w:hAnsi="AL-Mohanad" w:cs="AL-Mohanad"/>
                <w:b/>
                <w:bCs/>
                <w:sz w:val="15"/>
                <w:szCs w:val="15"/>
                <w:rtl/>
                <w:lang w:eastAsia="en-GB"/>
              </w:rPr>
            </w:pPr>
            <w:r w:rsidRPr="00020B30">
              <w:rPr>
                <w:rFonts w:ascii="AL-Mohanad" w:hAnsi="AL-Mohanad" w:cs="AL-Mohanad"/>
                <w:sz w:val="13"/>
                <w:szCs w:val="13"/>
                <w:rtl/>
              </w:rPr>
              <w:t>استقصاء حل المسألة</w:t>
            </w:r>
            <w:r w:rsidR="00020B30" w:rsidRPr="00020B30">
              <w:rPr>
                <w:rFonts w:ascii="AL-Mohanad" w:eastAsia="Times New Roman" w:hAnsi="AL-Mohanad" w:cs="AL-Mohanad" w:hint="cs"/>
                <w:b/>
                <w:bCs/>
                <w:sz w:val="13"/>
                <w:szCs w:val="13"/>
                <w:rtl/>
                <w:lang w:eastAsia="en-GB"/>
              </w:rPr>
              <w:t xml:space="preserve">: </w:t>
            </w:r>
            <w:r w:rsidR="00020B30" w:rsidRPr="00020B30">
              <w:rPr>
                <w:rFonts w:ascii="AL-Mohanad" w:eastAsia="Times New Roman" w:hAnsi="AL-Mohanad" w:cs="AL-Mohanad" w:hint="cs"/>
                <w:sz w:val="13"/>
                <w:szCs w:val="13"/>
                <w:rtl/>
                <w:lang w:eastAsia="en-GB"/>
              </w:rPr>
              <w:t>اختيار الخطة المناسبة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7842C6" w14:textId="3FA931D3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0F4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0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A66C23" w14:textId="77777777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8F5C1F" w14:textId="7127A133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0F4">
              <w:rPr>
                <w:rFonts w:ascii="AL-Mohanad" w:hAnsi="AL-Mohanad" w:cs="AL-Mohanad" w:hint="cs"/>
                <w:sz w:val="15"/>
                <w:szCs w:val="15"/>
                <w:rtl/>
              </w:rPr>
              <w:t>اختبار فصل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CDF032" w14:textId="5BFD7585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0F4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9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848D53" w14:textId="77777777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2E76DB" w14:textId="7263BE69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sz w:val="15"/>
                <w:szCs w:val="15"/>
                <w:rtl/>
              </w:rPr>
              <w:t>خطة حل المسألة</w:t>
            </w:r>
            <w:r w:rsidR="00B74E89">
              <w:rPr>
                <w:rFonts w:ascii="AL-Mohanad" w:hAnsi="AL-Mohanad" w:cs="AL-Mohanad" w:hint="cs"/>
                <w:sz w:val="15"/>
                <w:szCs w:val="15"/>
                <w:rtl/>
              </w:rPr>
              <w:t>: التبرير المنطقي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9270E6" w14:textId="601367D7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</w:tr>
      <w:tr w:rsidR="001A15CE" w:rsidRPr="00C17EF8" w14:paraId="28228E3C" w14:textId="77777777" w:rsidTr="003A398B">
        <w:trPr>
          <w:trHeight w:hRule="exact" w:val="284"/>
          <w:jc w:val="center"/>
        </w:trPr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02C948" w14:textId="77777777" w:rsidR="001A15CE" w:rsidRPr="00E511EE" w:rsidRDefault="001A15CE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F0BF19" w14:textId="77777777" w:rsidR="001A15CE" w:rsidRPr="00C17EF8" w:rsidRDefault="001A15CE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E00A28" w14:textId="60F55733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eastAsia="Times New Roman" w:hAnsi="AL-Mohanad" w:cs="AL-Mohanad"/>
                <w:b/>
                <w:bCs/>
                <w:sz w:val="15"/>
                <w:szCs w:val="15"/>
                <w:rtl/>
                <w:lang w:eastAsia="en-GB"/>
              </w:rPr>
            </w:pPr>
            <w:r w:rsidRPr="002F60F4">
              <w:rPr>
                <w:rFonts w:ascii="AL-Mohanad" w:hAnsi="AL-Mohanad" w:cs="AL-Mohanad"/>
                <w:sz w:val="15"/>
                <w:szCs w:val="15"/>
                <w:rtl/>
              </w:rPr>
              <w:t>اختبار الفصل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F285D5" w14:textId="58E941D2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0F4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0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052C65" w14:textId="77777777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850DD0" w14:textId="7A33921B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0F4">
              <w:rPr>
                <w:rFonts w:ascii="AL-Mohanad" w:hAnsi="AL-Mohanad" w:cs="AL-Mohanad" w:hint="cs"/>
                <w:sz w:val="15"/>
                <w:szCs w:val="15"/>
                <w:rtl/>
              </w:rPr>
              <w:t>ا</w:t>
            </w:r>
            <w:r w:rsidR="00B74E89">
              <w:rPr>
                <w:rFonts w:ascii="AL-Mohanad" w:hAnsi="AL-Mohanad" w:cs="AL-Mohanad" w:hint="cs"/>
                <w:sz w:val="15"/>
                <w:szCs w:val="15"/>
                <w:rtl/>
              </w:rPr>
              <w:t>لا</w:t>
            </w:r>
            <w:r w:rsidRPr="002F60F4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ختبار </w:t>
            </w:r>
            <w:r w:rsidR="00B74E89">
              <w:rPr>
                <w:rFonts w:ascii="AL-Mohanad" w:hAnsi="AL-Mohanad" w:cs="AL-Mohanad" w:hint="cs"/>
                <w:sz w:val="15"/>
                <w:szCs w:val="15"/>
                <w:rtl/>
              </w:rPr>
              <w:t>ال</w:t>
            </w:r>
            <w:r w:rsidRPr="002F60F4">
              <w:rPr>
                <w:rFonts w:ascii="AL-Mohanad" w:hAnsi="AL-Mohanad" w:cs="AL-Mohanad" w:hint="cs"/>
                <w:sz w:val="15"/>
                <w:szCs w:val="15"/>
                <w:rtl/>
              </w:rPr>
              <w:t>تراكمي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6FA659" w14:textId="25924975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0F4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9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4D909B" w14:textId="77777777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B14FEA" w14:textId="5AB8C479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sz w:val="15"/>
                <w:szCs w:val="15"/>
                <w:rtl/>
              </w:rPr>
              <w:t>تقدير الحجم وقياسه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53BA64" w14:textId="63838542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</w:tr>
      <w:tr w:rsidR="001A15CE" w:rsidRPr="00C17EF8" w14:paraId="6C770949" w14:textId="77777777" w:rsidTr="003A398B">
        <w:trPr>
          <w:trHeight w:hRule="exact" w:val="284"/>
          <w:jc w:val="center"/>
        </w:trPr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F517F4" w14:textId="77777777" w:rsidR="001A15CE" w:rsidRPr="00E511EE" w:rsidRDefault="001A15CE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A4C27C" w14:textId="77777777" w:rsidR="001A15CE" w:rsidRPr="00C17EF8" w:rsidRDefault="001A15CE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C5D687" w14:textId="7F1A8426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0F4">
              <w:rPr>
                <w:rFonts w:ascii="AL-Mohanad" w:hAnsi="AL-Mohanad" w:cs="AL-Mohanad"/>
                <w:sz w:val="15"/>
                <w:szCs w:val="15"/>
                <w:rtl/>
              </w:rPr>
              <w:t>ا</w:t>
            </w:r>
            <w:r w:rsidR="00020B30">
              <w:rPr>
                <w:rFonts w:ascii="AL-Mohanad" w:hAnsi="AL-Mohanad" w:cs="AL-Mohanad" w:hint="cs"/>
                <w:sz w:val="15"/>
                <w:szCs w:val="15"/>
                <w:rtl/>
              </w:rPr>
              <w:t>لا</w:t>
            </w:r>
            <w:r w:rsidRPr="002F60F4">
              <w:rPr>
                <w:rFonts w:ascii="AL-Mohanad" w:hAnsi="AL-Mohanad" w:cs="AL-Mohanad"/>
                <w:sz w:val="15"/>
                <w:szCs w:val="15"/>
                <w:rtl/>
              </w:rPr>
              <w:t>ختبار التراكمي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C3DDD1" w14:textId="078EEAC9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0F4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0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21A6F9" w14:textId="77777777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0F3E4E" w14:textId="77777777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AD5F161" w14:textId="4D72B736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9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9A00AB" w14:textId="77777777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189D54" w14:textId="7D5630FE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الزمن </w:t>
            </w:r>
            <w:proofErr w:type="spellStart"/>
            <w:r w:rsidRPr="001A15CE">
              <w:rPr>
                <w:rFonts w:ascii="AL-Mohanad" w:hAnsi="AL-Mohanad" w:cs="AL-Mohanad" w:hint="cs"/>
                <w:sz w:val="15"/>
                <w:szCs w:val="15"/>
                <w:rtl/>
              </w:rPr>
              <w:t>المنقضي</w:t>
            </w:r>
            <w:proofErr w:type="spellEnd"/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586713" w14:textId="479C333B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</w:tr>
      <w:tr w:rsidR="001A15CE" w:rsidRPr="00C17EF8" w14:paraId="4E231C5D" w14:textId="77777777" w:rsidTr="003A398B">
        <w:trPr>
          <w:trHeight w:hRule="exact" w:val="284"/>
          <w:jc w:val="center"/>
        </w:trPr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6BBB8C" w14:textId="77777777" w:rsidR="001A15CE" w:rsidRPr="00E511EE" w:rsidRDefault="001A15CE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06C7AC" w14:textId="3CE0CAC2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26E33B" w14:textId="1D8E180A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5E82ECA" w14:textId="2CAA5510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0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57EBD9" w14:textId="221A8084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FFD666" w14:textId="5351F45C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BD0D67B" w14:textId="3487A857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9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C0F4D7" w14:textId="77777777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7DB2DF" w14:textId="6EA274B6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sz w:val="15"/>
                <w:szCs w:val="15"/>
                <w:rtl/>
              </w:rPr>
              <w:t>اختبار الفصل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43FBE3" w14:textId="4E663ABF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1A15CE" w:rsidRPr="00C17EF8" w14:paraId="5347388F" w14:textId="77777777" w:rsidTr="003A398B">
        <w:trPr>
          <w:trHeight w:hRule="exact" w:val="284"/>
          <w:jc w:val="center"/>
        </w:trPr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6C29F4" w14:textId="77777777" w:rsidR="001A15CE" w:rsidRPr="00E511EE" w:rsidRDefault="001A15CE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925553" w14:textId="77777777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E02945" w14:textId="77777777" w:rsid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29C06EC" w14:textId="77777777" w:rsid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0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C250D1" w14:textId="77777777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A34DE5" w14:textId="77777777" w:rsid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EF04094" w14:textId="77777777" w:rsidR="001A15CE" w:rsidRPr="002F60F4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9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EA474D" w14:textId="77777777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BE577F" w14:textId="27840D03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sz w:val="15"/>
                <w:szCs w:val="15"/>
                <w:rtl/>
              </w:rPr>
              <w:t>ا</w:t>
            </w:r>
            <w:r w:rsidR="00B74E89">
              <w:rPr>
                <w:rFonts w:ascii="AL-Mohanad" w:hAnsi="AL-Mohanad" w:cs="AL-Mohanad" w:hint="cs"/>
                <w:sz w:val="15"/>
                <w:szCs w:val="15"/>
                <w:rtl/>
              </w:rPr>
              <w:t>لا</w:t>
            </w:r>
            <w:r w:rsidRPr="001A15CE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ختبار </w:t>
            </w:r>
            <w:r w:rsidR="00B74E89">
              <w:rPr>
                <w:rFonts w:ascii="AL-Mohanad" w:hAnsi="AL-Mohanad" w:cs="AL-Mohanad" w:hint="cs"/>
                <w:sz w:val="15"/>
                <w:szCs w:val="15"/>
                <w:rtl/>
              </w:rPr>
              <w:t>ال</w:t>
            </w:r>
            <w:r w:rsidRPr="001A15CE">
              <w:rPr>
                <w:rFonts w:ascii="AL-Mohanad" w:hAnsi="AL-Mohanad" w:cs="AL-Mohanad" w:hint="cs"/>
                <w:sz w:val="15"/>
                <w:szCs w:val="15"/>
                <w:rtl/>
              </w:rPr>
              <w:t>تراكمي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2F8D28" w14:textId="42E882D5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1A15CE" w:rsidRPr="00C17EF8" w14:paraId="4A11FFFE" w14:textId="77777777" w:rsidTr="003A398B">
        <w:trPr>
          <w:trHeight w:hRule="exact" w:val="284"/>
          <w:jc w:val="center"/>
        </w:trPr>
        <w:tc>
          <w:tcPr>
            <w:tcW w:w="10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7D562F" w14:textId="77777777" w:rsidR="001A15CE" w:rsidRPr="00E511EE" w:rsidRDefault="001A15CE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602C49" w14:textId="16CF3F08" w:rsidR="001A15CE" w:rsidRPr="001A15CE" w:rsidRDefault="001A15CE" w:rsidP="003A398B">
            <w:pPr>
              <w:bidi/>
              <w:spacing w:after="0" w:line="240" w:lineRule="auto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اجمالي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8F8C83" w14:textId="09099928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0E6CEF" w14:textId="50453732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17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75EEFB" w14:textId="6DC113DA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اجمالي</w:t>
            </w: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5DEB12" w14:textId="4A1FBF69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12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101437" w14:textId="3EFEF8C2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17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E4536E" w14:textId="6F08D90F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اجمالي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616772" w14:textId="7FA020E1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15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CA5B01" w14:textId="6CF01039" w:rsidR="001A15CE" w:rsidRPr="001A15CE" w:rsidRDefault="001A15CE" w:rsidP="003A398B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20</w:t>
            </w:r>
          </w:p>
        </w:tc>
      </w:tr>
    </w:tbl>
    <w:p w14:paraId="5F7C543E" w14:textId="2C3F94B0" w:rsidR="000F6ED0" w:rsidRDefault="000F6ED0" w:rsidP="00320F54"/>
    <w:p w14:paraId="1E37FD1B" w14:textId="2121DD0E" w:rsidR="001A15CE" w:rsidRDefault="001A15CE" w:rsidP="00320F54">
      <w:pPr>
        <w:rPr>
          <w:rtl/>
        </w:rPr>
      </w:pPr>
    </w:p>
    <w:tbl>
      <w:tblPr>
        <w:bidiVisual/>
        <w:tblW w:w="14354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37"/>
        <w:gridCol w:w="901"/>
        <w:gridCol w:w="1990"/>
        <w:gridCol w:w="709"/>
        <w:gridCol w:w="1033"/>
        <w:gridCol w:w="3621"/>
        <w:gridCol w:w="682"/>
        <w:gridCol w:w="990"/>
        <w:gridCol w:w="2681"/>
        <w:gridCol w:w="710"/>
      </w:tblGrid>
      <w:tr w:rsidR="003A398B" w:rsidRPr="00E511EE" w14:paraId="42D5C1A3" w14:textId="77777777" w:rsidTr="005B2461">
        <w:trPr>
          <w:trHeight w:hRule="exact" w:val="340"/>
          <w:jc w:val="center"/>
        </w:trPr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94D86E" w14:textId="77777777" w:rsidR="003A398B" w:rsidRPr="00E511EE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م</w:t>
            </w:r>
          </w:p>
        </w:tc>
        <w:tc>
          <w:tcPr>
            <w:tcW w:w="36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3FB393" w14:textId="77777777" w:rsidR="003A398B" w:rsidRPr="00E511EE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الأول</w:t>
            </w:r>
          </w:p>
        </w:tc>
        <w:tc>
          <w:tcPr>
            <w:tcW w:w="5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D8F069" w14:textId="77777777" w:rsidR="003A398B" w:rsidRPr="00E511EE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الثاني</w:t>
            </w:r>
          </w:p>
        </w:tc>
        <w:tc>
          <w:tcPr>
            <w:tcW w:w="4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8BB61A" w14:textId="77777777" w:rsidR="003A398B" w:rsidRPr="00E511EE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الثالث</w:t>
            </w:r>
          </w:p>
        </w:tc>
      </w:tr>
      <w:tr w:rsidR="003A398B" w:rsidRPr="00C17EF8" w14:paraId="1DEC079D" w14:textId="77777777" w:rsidTr="003A398B">
        <w:trPr>
          <w:trHeight w:hRule="exact" w:val="643"/>
          <w:jc w:val="center"/>
        </w:trPr>
        <w:tc>
          <w:tcPr>
            <w:tcW w:w="10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  <w:hideMark/>
          </w:tcPr>
          <w:p w14:paraId="1D725AEA" w14:textId="77777777" w:rsidR="003A398B" w:rsidRPr="00E511EE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168E89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الوحدة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66FB34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en-GB"/>
              </w:rPr>
              <w:t>الدرس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</w:tcPr>
          <w:p w14:paraId="54BFE723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عدد الحصص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12FD1C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الوحدة</w:t>
            </w: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84FB62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الدرس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</w:tcPr>
          <w:p w14:paraId="78AC9AC4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عدد الحصص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BA4BF0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الوحدة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FFFE0B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الدرس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</w:tcPr>
          <w:p w14:paraId="58C1CD40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عدد الحصص</w:t>
            </w:r>
          </w:p>
        </w:tc>
      </w:tr>
      <w:tr w:rsidR="003A398B" w:rsidRPr="00C17EF8" w14:paraId="751DF412" w14:textId="77777777" w:rsidTr="005B2461">
        <w:trPr>
          <w:trHeight w:hRule="exact" w:val="284"/>
          <w:jc w:val="center"/>
        </w:trPr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ECD314" w14:textId="77777777" w:rsidR="003A398B" w:rsidRPr="00E511EE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9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6A4CDA" w14:textId="77777777" w:rsidR="003A398B" w:rsidRPr="003A398B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23"/>
                <w:szCs w:val="23"/>
                <w:rtl/>
              </w:rPr>
            </w:pPr>
            <w:r w:rsidRPr="003A398B">
              <w:rPr>
                <w:rFonts w:ascii="AL-Mohanad" w:hAnsi="AL-Mohanad" w:cs="AL-Mohanad" w:hint="cs"/>
                <w:b/>
                <w:bCs/>
                <w:sz w:val="23"/>
                <w:szCs w:val="23"/>
                <w:rtl/>
              </w:rPr>
              <w:t>الجمع والطرح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1335F1" w14:textId="77777777" w:rsidR="003A398B" w:rsidRPr="003A398B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sz w:val="15"/>
                <w:szCs w:val="15"/>
                <w:rtl/>
              </w:rPr>
              <w:t>ال</w:t>
            </w: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تهيئة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093ADD" w14:textId="77777777" w:rsidR="003A398B" w:rsidRPr="002F60F4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0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2401BC" w14:textId="77777777" w:rsidR="003A398B" w:rsidRPr="003A398B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23"/>
                <w:szCs w:val="23"/>
                <w:rtl/>
              </w:rPr>
            </w:pPr>
            <w:r w:rsidRPr="003A398B">
              <w:rPr>
                <w:rFonts w:ascii="AL-Mohanad" w:hAnsi="AL-Mohanad" w:cs="AL-Mohanad" w:hint="cs"/>
                <w:b/>
                <w:bCs/>
                <w:sz w:val="23"/>
                <w:szCs w:val="23"/>
                <w:rtl/>
              </w:rPr>
              <w:t>الضرب في عدد من رقمين</w:t>
            </w: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634DC8" w14:textId="77777777" w:rsidR="003A398B" w:rsidRPr="002F60F4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sz w:val="15"/>
                <w:szCs w:val="15"/>
                <w:rtl/>
              </w:rPr>
              <w:t>ال</w:t>
            </w: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تهيئة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ABCC3E" w14:textId="77777777" w:rsidR="003A398B" w:rsidRPr="002F60F4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9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C75783" w14:textId="77777777" w:rsidR="003A398B" w:rsidRPr="003A398B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23"/>
                <w:szCs w:val="23"/>
                <w:rtl/>
              </w:rPr>
            </w:pPr>
            <w:r w:rsidRPr="003A398B">
              <w:rPr>
                <w:rFonts w:ascii="AL-Mohanad" w:hAnsi="AL-Mohanad" w:cs="AL-Mohanad" w:hint="cs"/>
                <w:b/>
                <w:bCs/>
                <w:sz w:val="23"/>
                <w:szCs w:val="23"/>
                <w:rtl/>
              </w:rPr>
              <w:t>الكسور الاعتيادية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75397F" w14:textId="77777777" w:rsidR="003A398B" w:rsidRPr="001A15CE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sz w:val="15"/>
                <w:szCs w:val="15"/>
                <w:rtl/>
              </w:rPr>
              <w:t>ال</w:t>
            </w: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تهيئة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2B8F1B" w14:textId="77777777" w:rsidR="003A398B" w:rsidRPr="001A15CE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3A398B" w:rsidRPr="00C17EF8" w14:paraId="1BF70D4E" w14:textId="77777777" w:rsidTr="005B2461">
        <w:trPr>
          <w:trHeight w:hRule="exact" w:val="284"/>
          <w:jc w:val="center"/>
        </w:trPr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293AB9" w14:textId="77777777" w:rsidR="003A398B" w:rsidRPr="00E511EE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BE7923" w14:textId="77777777" w:rsidR="003A398B" w:rsidRPr="003A398B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3A1AD0" w14:textId="6B310A5C" w:rsidR="003A398B" w:rsidRPr="003A398B" w:rsidRDefault="00020B30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الجبر: </w:t>
            </w:r>
            <w:r w:rsidR="003A398B"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خصائص الجمع وقواعد الطرح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239B5F" w14:textId="77777777" w:rsidR="003A398B" w:rsidRPr="002F60F4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0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0C3E17" w14:textId="77777777" w:rsidR="003A398B" w:rsidRPr="002F60F4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B6C321" w14:textId="77777777" w:rsidR="003A398B" w:rsidRPr="002F60F4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الضرب في مضاعفات العشرة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68D3D5" w14:textId="77777777" w:rsidR="003A398B" w:rsidRPr="002F60F4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9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935C2F" w14:textId="77777777" w:rsidR="003A398B" w:rsidRPr="001A15CE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444DB2" w14:textId="77777777" w:rsidR="003A398B" w:rsidRPr="001A15CE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الكسور الاعتيادية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65583F" w14:textId="77777777" w:rsidR="003A398B" w:rsidRPr="001A15CE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3A398B" w:rsidRPr="00C17EF8" w14:paraId="4C3A0206" w14:textId="77777777" w:rsidTr="005B2461">
        <w:trPr>
          <w:trHeight w:hRule="exact" w:val="284"/>
          <w:jc w:val="center"/>
        </w:trPr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C62773" w14:textId="77777777" w:rsidR="003A398B" w:rsidRPr="00E511EE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E456DF" w14:textId="77777777" w:rsidR="003A398B" w:rsidRPr="003A398B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E578AA" w14:textId="77777777" w:rsidR="003A398B" w:rsidRPr="003A398B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تقدير المجموع والفرق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52C875" w14:textId="77777777" w:rsidR="003A398B" w:rsidRPr="002F60F4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0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E0FAE8" w14:textId="77777777" w:rsidR="003A398B" w:rsidRPr="002F60F4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067E48" w14:textId="77777777" w:rsidR="003A398B" w:rsidRPr="002F60F4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تقدير نواتج الضرب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276E7F" w14:textId="77777777" w:rsidR="003A398B" w:rsidRPr="002F60F4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9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C6A58E" w14:textId="77777777" w:rsidR="003A398B" w:rsidRPr="001A15CE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C9DA88" w14:textId="71A87125" w:rsidR="003A398B" w:rsidRPr="001A15CE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خطة حل المسألة</w:t>
            </w:r>
            <w:r w:rsidR="00B74E89">
              <w:rPr>
                <w:rFonts w:ascii="AL-Mohanad" w:hAnsi="AL-Mohanad" w:cs="AL-Mohanad" w:hint="cs"/>
                <w:sz w:val="15"/>
                <w:szCs w:val="15"/>
                <w:rtl/>
              </w:rPr>
              <w:t>: رسم صورة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D151BF" w14:textId="77777777" w:rsidR="003A398B" w:rsidRPr="001A15CE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</w:tr>
      <w:tr w:rsidR="003A398B" w:rsidRPr="00C17EF8" w14:paraId="48AC62A8" w14:textId="77777777" w:rsidTr="005B2461">
        <w:trPr>
          <w:trHeight w:hRule="exact" w:val="284"/>
          <w:jc w:val="center"/>
        </w:trPr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6C80E9" w14:textId="77777777" w:rsidR="003A398B" w:rsidRPr="00E511EE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9A5798" w14:textId="77777777" w:rsidR="003A398B" w:rsidRPr="003A398B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1F19BE" w14:textId="77DD8F24" w:rsidR="003A398B" w:rsidRPr="00020B30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3"/>
                <w:szCs w:val="13"/>
                <w:rtl/>
              </w:rPr>
            </w:pPr>
            <w:r w:rsidRPr="00020B30">
              <w:rPr>
                <w:rFonts w:ascii="AL-Mohanad" w:hAnsi="AL-Mohanad" w:cs="AL-Mohanad" w:hint="cs"/>
                <w:sz w:val="13"/>
                <w:szCs w:val="13"/>
                <w:rtl/>
              </w:rPr>
              <w:t>مهارة حل المسألة</w:t>
            </w:r>
            <w:r w:rsidR="00020B30" w:rsidRPr="00020B30">
              <w:rPr>
                <w:rFonts w:ascii="AL-Mohanad" w:hAnsi="AL-Mohanad" w:cs="AL-Mohanad" w:hint="cs"/>
                <w:sz w:val="13"/>
                <w:szCs w:val="13"/>
                <w:rtl/>
              </w:rPr>
              <w:t>:</w:t>
            </w:r>
            <w:r w:rsidR="00020B30">
              <w:rPr>
                <w:rFonts w:ascii="AL-Mohanad" w:hAnsi="AL-Mohanad" w:cs="AL-Mohanad" w:hint="cs"/>
                <w:sz w:val="13"/>
                <w:szCs w:val="13"/>
                <w:rtl/>
              </w:rPr>
              <w:t xml:space="preserve"> </w:t>
            </w:r>
            <w:r w:rsidR="00020B30" w:rsidRPr="00020B30">
              <w:rPr>
                <w:rFonts w:ascii="AL-Mohanad" w:hAnsi="AL-Mohanad" w:cs="AL-Mohanad" w:hint="cs"/>
                <w:sz w:val="13"/>
                <w:szCs w:val="13"/>
                <w:rtl/>
              </w:rPr>
              <w:t xml:space="preserve">التقدير او </w:t>
            </w:r>
            <w:r w:rsidR="00020B30">
              <w:rPr>
                <w:rFonts w:ascii="AL-Mohanad" w:hAnsi="AL-Mohanad" w:cs="Times New Roman" w:hint="cs"/>
                <w:sz w:val="13"/>
                <w:szCs w:val="13"/>
                <w:rtl/>
              </w:rPr>
              <w:t>الإجابة</w:t>
            </w:r>
            <w:r w:rsidR="00020B30" w:rsidRPr="00020B30">
              <w:rPr>
                <w:rFonts w:ascii="AL-Mohanad" w:hAnsi="AL-Mohanad" w:cs="AL-Mohanad" w:hint="cs"/>
                <w:sz w:val="13"/>
                <w:szCs w:val="13"/>
                <w:rtl/>
              </w:rPr>
              <w:t xml:space="preserve"> الصحيحة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2B585B" w14:textId="77777777" w:rsidR="003A398B" w:rsidRPr="002F60F4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0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E955BB" w14:textId="77777777" w:rsidR="003A398B" w:rsidRPr="002F60F4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8AA306" w14:textId="28DC2A24" w:rsidR="003A398B" w:rsidRPr="002F60F4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خطة حل المسألة</w:t>
            </w:r>
            <w:r w:rsidR="00B74E89">
              <w:rPr>
                <w:rFonts w:ascii="AL-Mohanad" w:hAnsi="AL-Mohanad" w:cs="AL-Mohanad" w:hint="cs"/>
                <w:sz w:val="15"/>
                <w:szCs w:val="15"/>
                <w:rtl/>
              </w:rPr>
              <w:t>: تمثيل المسألة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9D10F2" w14:textId="77777777" w:rsidR="003A398B" w:rsidRPr="002F60F4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9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9FDFD1" w14:textId="77777777" w:rsidR="003A398B" w:rsidRPr="001A15CE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5A2ED6" w14:textId="77777777" w:rsidR="003A398B" w:rsidRPr="001A15CE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تمثيل الكسور على خط الأعداد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C3C6BF" w14:textId="77777777" w:rsidR="003A398B" w:rsidRPr="001A15CE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3A398B" w:rsidRPr="00C17EF8" w14:paraId="3D4D4CB1" w14:textId="77777777" w:rsidTr="005B2461">
        <w:trPr>
          <w:trHeight w:hRule="exact" w:val="284"/>
          <w:jc w:val="center"/>
        </w:trPr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5195A2" w14:textId="77777777" w:rsidR="003A398B" w:rsidRPr="00E511EE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E63016" w14:textId="77777777" w:rsidR="003A398B" w:rsidRPr="003A398B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CF735C" w14:textId="77777777" w:rsidR="003A398B" w:rsidRPr="003A398B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الجمع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89998B" w14:textId="77777777" w:rsidR="003A398B" w:rsidRPr="002F60F4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0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D42C8E" w14:textId="77777777" w:rsidR="003A398B" w:rsidRPr="002F60F4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BE333A" w14:textId="77777777" w:rsidR="003A398B" w:rsidRPr="002F60F4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اختبار منتصف الفصل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C02AA2" w14:textId="77777777" w:rsidR="003A398B" w:rsidRPr="002F60F4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9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307EA4" w14:textId="77777777" w:rsidR="003A398B" w:rsidRPr="001A15CE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7721BC" w14:textId="77777777" w:rsidR="003A398B" w:rsidRPr="001A15CE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استكشاف الكسور المتكافئة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560010" w14:textId="77777777" w:rsidR="003A398B" w:rsidRPr="001A15CE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3A398B" w:rsidRPr="00C17EF8" w14:paraId="292F80D9" w14:textId="77777777" w:rsidTr="005B2461">
        <w:trPr>
          <w:trHeight w:hRule="exact" w:val="284"/>
          <w:jc w:val="center"/>
        </w:trPr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83E4D6" w14:textId="77777777" w:rsidR="003A398B" w:rsidRPr="00E511EE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EECAF9" w14:textId="77777777" w:rsidR="003A398B" w:rsidRPr="003A398B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ED7524" w14:textId="77777777" w:rsidR="003A398B" w:rsidRPr="003A398B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اختبار منتصف الفصل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B3D93E" w14:textId="77777777" w:rsidR="003A398B" w:rsidRPr="002F60F4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0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A20068" w14:textId="77777777" w:rsidR="003A398B" w:rsidRPr="002F60F4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F66A4D" w14:textId="77777777" w:rsidR="003A398B" w:rsidRPr="002F60F4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استكشاف ضرب عدد من رقمين في عدد من رقمين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58E19E" w14:textId="77777777" w:rsidR="003A398B" w:rsidRPr="002F60F4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9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D4357B" w14:textId="77777777" w:rsidR="003A398B" w:rsidRPr="001A15CE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146350" w14:textId="77777777" w:rsidR="003A398B" w:rsidRPr="001A15CE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الكسور المتكافئة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32AD4E" w14:textId="77777777" w:rsidR="003A398B" w:rsidRPr="001A15CE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3A398B" w:rsidRPr="00C17EF8" w14:paraId="32B7D280" w14:textId="77777777" w:rsidTr="005B2461">
        <w:trPr>
          <w:trHeight w:hRule="exact" w:val="284"/>
          <w:jc w:val="center"/>
        </w:trPr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6ED3E2" w14:textId="77777777" w:rsidR="003A398B" w:rsidRPr="00E511EE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C350C8" w14:textId="77777777" w:rsidR="003A398B" w:rsidRPr="003A398B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FECDAB" w14:textId="77777777" w:rsidR="003A398B" w:rsidRPr="003A398B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استكشاف الطرح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24D7C3" w14:textId="77777777" w:rsidR="003A398B" w:rsidRPr="002F60F4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0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7627FC" w14:textId="77777777" w:rsidR="003A398B" w:rsidRPr="002F60F4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E8C7B6" w14:textId="77777777" w:rsidR="003A398B" w:rsidRPr="002F60F4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ضرب عدد من رقمين في عدد من رقمين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4270CD" w14:textId="77777777" w:rsidR="003A398B" w:rsidRPr="002F60F4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9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EE4097" w14:textId="77777777" w:rsidR="003A398B" w:rsidRPr="001A15CE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30ABB6" w14:textId="77777777" w:rsidR="003A398B" w:rsidRPr="001A15CE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اختبار منتصف الفصل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382A34" w14:textId="77777777" w:rsidR="003A398B" w:rsidRPr="001A15CE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3A398B" w:rsidRPr="00C17EF8" w14:paraId="0E9A83ED" w14:textId="77777777" w:rsidTr="005B2461">
        <w:trPr>
          <w:trHeight w:hRule="exact" w:val="284"/>
          <w:jc w:val="center"/>
        </w:trPr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134886" w14:textId="77777777" w:rsidR="003A398B" w:rsidRPr="00E511EE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D21637" w14:textId="77777777" w:rsidR="003A398B" w:rsidRPr="003A398B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AB3E81" w14:textId="77777777" w:rsidR="003A398B" w:rsidRPr="003A398B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الطرح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89C4E3" w14:textId="77777777" w:rsidR="003A398B" w:rsidRPr="002F60F4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0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531334" w14:textId="77777777" w:rsidR="003A398B" w:rsidRPr="002F60F4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148A74" w14:textId="2149674B" w:rsidR="003A398B" w:rsidRPr="002F60F4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ضرب عدد من ثلاث</w:t>
            </w:r>
            <w:r w:rsidR="00B74E89">
              <w:rPr>
                <w:rFonts w:ascii="AL-Mohanad" w:hAnsi="AL-Mohanad" w:cs="AL-Mohanad" w:hint="cs"/>
                <w:sz w:val="15"/>
                <w:szCs w:val="15"/>
                <w:rtl/>
              </w:rPr>
              <w:t>ة</w:t>
            </w: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 أرقام في عدد من رقمين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1078CD" w14:textId="77777777" w:rsidR="003A398B" w:rsidRPr="002F60F4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9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F749A2" w14:textId="77777777" w:rsidR="003A398B" w:rsidRPr="001A15CE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D09AAE" w14:textId="77777777" w:rsidR="003A398B" w:rsidRPr="001A15CE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مقارنة الكسور وترتيبها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CABBFC" w14:textId="77777777" w:rsidR="003A398B" w:rsidRPr="001A15CE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</w:tr>
      <w:tr w:rsidR="003A398B" w:rsidRPr="00C17EF8" w14:paraId="55B2344D" w14:textId="77777777" w:rsidTr="005B2461">
        <w:trPr>
          <w:trHeight w:hRule="exact" w:val="284"/>
          <w:jc w:val="center"/>
        </w:trPr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C3C941" w14:textId="77777777" w:rsidR="003A398B" w:rsidRPr="00E511EE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0C9841" w14:textId="77777777" w:rsidR="003A398B" w:rsidRPr="003A398B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39E70F" w14:textId="77777777" w:rsidR="003A398B" w:rsidRPr="003A398B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هيا بنا نلعب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61DE13" w14:textId="77777777" w:rsidR="003A398B" w:rsidRPr="002F60F4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0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915E83" w14:textId="77777777" w:rsidR="003A398B" w:rsidRPr="002F60F4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E3A71F" w14:textId="30FBCDC8" w:rsidR="003A398B" w:rsidRPr="002F60F4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اختبار </w:t>
            </w:r>
            <w:r w:rsidR="00B74E89">
              <w:rPr>
                <w:rFonts w:ascii="AL-Mohanad" w:hAnsi="AL-Mohanad" w:cs="AL-Mohanad" w:hint="cs"/>
                <w:sz w:val="15"/>
                <w:szCs w:val="15"/>
                <w:rtl/>
              </w:rPr>
              <w:t>ال</w:t>
            </w: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فصل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8F40E1" w14:textId="77777777" w:rsidR="003A398B" w:rsidRPr="002F60F4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9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B8D1E0" w14:textId="77777777" w:rsidR="003A398B" w:rsidRPr="001A15CE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586BEC" w14:textId="77777777" w:rsidR="003A398B" w:rsidRPr="001A15CE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الأعداد الكسرية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3105A4" w14:textId="77777777" w:rsidR="003A398B" w:rsidRPr="001A15CE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</w:tr>
      <w:tr w:rsidR="003A398B" w:rsidRPr="00C17EF8" w14:paraId="7D0BA63B" w14:textId="77777777" w:rsidTr="005B2461">
        <w:trPr>
          <w:trHeight w:hRule="exact" w:val="284"/>
          <w:jc w:val="center"/>
        </w:trPr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8D5201" w14:textId="77777777" w:rsidR="003A398B" w:rsidRPr="00E511EE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8FB6A6" w14:textId="77777777" w:rsidR="003A398B" w:rsidRPr="003A398B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5EC050" w14:textId="77777777" w:rsidR="003A398B" w:rsidRPr="003A398B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الطرح مع وجود أصفار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04BE3D" w14:textId="77777777" w:rsidR="003A398B" w:rsidRPr="002F60F4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0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0309B3" w14:textId="77777777" w:rsidR="003A398B" w:rsidRPr="002F60F4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97BBD8" w14:textId="293FC9A8" w:rsidR="003A398B" w:rsidRPr="002F60F4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ا</w:t>
            </w:r>
            <w:r w:rsidR="00B74E89">
              <w:rPr>
                <w:rFonts w:ascii="AL-Mohanad" w:hAnsi="AL-Mohanad" w:cs="AL-Mohanad" w:hint="cs"/>
                <w:sz w:val="15"/>
                <w:szCs w:val="15"/>
                <w:rtl/>
              </w:rPr>
              <w:t>لا</w:t>
            </w: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ختبار </w:t>
            </w:r>
            <w:r w:rsidR="00B74E89">
              <w:rPr>
                <w:rFonts w:ascii="AL-Mohanad" w:hAnsi="AL-Mohanad" w:cs="AL-Mohanad" w:hint="cs"/>
                <w:sz w:val="15"/>
                <w:szCs w:val="15"/>
                <w:rtl/>
              </w:rPr>
              <w:t>ال</w:t>
            </w: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تراكمي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0E2092" w14:textId="77777777" w:rsidR="003A398B" w:rsidRPr="002F60F4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9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043604" w14:textId="77777777" w:rsidR="003A398B" w:rsidRPr="001A15CE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98FB0A" w14:textId="77777777" w:rsidR="003A398B" w:rsidRPr="001A15CE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استقصاء حل المسألة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E38254" w14:textId="77777777" w:rsidR="003A398B" w:rsidRPr="001A15CE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3A398B" w:rsidRPr="00C17EF8" w14:paraId="2149B7F0" w14:textId="77777777" w:rsidTr="005B2461">
        <w:trPr>
          <w:trHeight w:hRule="exact" w:val="284"/>
          <w:jc w:val="center"/>
        </w:trPr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F51DD8" w14:textId="77777777" w:rsidR="003A398B" w:rsidRPr="00E511EE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86BD69" w14:textId="77777777" w:rsidR="003A398B" w:rsidRPr="003A398B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1D4C18" w14:textId="769E633A" w:rsidR="003A398B" w:rsidRPr="003A398B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اختبار </w:t>
            </w:r>
            <w:r w:rsidR="00020B30">
              <w:rPr>
                <w:rFonts w:ascii="AL-Mohanad" w:hAnsi="AL-Mohanad" w:cs="AL-Mohanad" w:hint="cs"/>
                <w:sz w:val="15"/>
                <w:szCs w:val="15"/>
                <w:rtl/>
              </w:rPr>
              <w:t>ال</w:t>
            </w: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فصل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FD2496" w14:textId="77777777" w:rsidR="003A398B" w:rsidRPr="002F60F4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0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716F9A" w14:textId="77777777" w:rsidR="003A398B" w:rsidRPr="002F60F4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D32A01" w14:textId="77777777" w:rsidR="003A398B" w:rsidRPr="002F60F4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DFF5802" w14:textId="77777777" w:rsidR="003A398B" w:rsidRPr="002F60F4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9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E01114" w14:textId="77777777" w:rsidR="003A398B" w:rsidRPr="001A15CE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FC09A1" w14:textId="77777777" w:rsidR="003A398B" w:rsidRPr="001A15CE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اختبار الفصل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0A2566" w14:textId="77777777" w:rsidR="003A398B" w:rsidRPr="001A15CE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3A398B" w:rsidRPr="00C17EF8" w14:paraId="3B60EC0E" w14:textId="77777777" w:rsidTr="005B2461">
        <w:trPr>
          <w:trHeight w:hRule="exact" w:val="284"/>
          <w:jc w:val="center"/>
        </w:trPr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222BA9" w14:textId="77777777" w:rsidR="003A398B" w:rsidRPr="00E511EE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01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F1B215" w14:textId="77777777" w:rsidR="003A398B" w:rsidRPr="003A398B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49B89A" w14:textId="1510E0E0" w:rsidR="003A398B" w:rsidRPr="003A398B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ا</w:t>
            </w:r>
            <w:r w:rsidR="00020B30">
              <w:rPr>
                <w:rFonts w:ascii="AL-Mohanad" w:hAnsi="AL-Mohanad" w:cs="AL-Mohanad" w:hint="cs"/>
                <w:sz w:val="15"/>
                <w:szCs w:val="15"/>
                <w:rtl/>
              </w:rPr>
              <w:t>لا</w:t>
            </w: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ختبار </w:t>
            </w:r>
            <w:r w:rsidR="00020B30">
              <w:rPr>
                <w:rFonts w:ascii="AL-Mohanad" w:hAnsi="AL-Mohanad" w:cs="AL-Mohanad" w:hint="cs"/>
                <w:sz w:val="15"/>
                <w:szCs w:val="15"/>
                <w:rtl/>
              </w:rPr>
              <w:t>ال</w:t>
            </w: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تراكمي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3BD824" w14:textId="77777777" w:rsidR="003A398B" w:rsidRPr="002F60F4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03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DFC201" w14:textId="77777777" w:rsidR="003A398B" w:rsidRPr="002F60F4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2293E7" w14:textId="77777777" w:rsidR="003A398B" w:rsidRPr="002F60F4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190E233" w14:textId="77777777" w:rsidR="003A398B" w:rsidRPr="002F60F4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943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42C433" w14:textId="77777777" w:rsidR="003A398B" w:rsidRPr="001A15CE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6DB42A" w14:textId="2ADFFFEA" w:rsidR="003A398B" w:rsidRPr="001A15CE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ا</w:t>
            </w:r>
            <w:r w:rsidR="00B74E89">
              <w:rPr>
                <w:rFonts w:ascii="AL-Mohanad" w:hAnsi="AL-Mohanad" w:cs="AL-Mohanad" w:hint="cs"/>
                <w:sz w:val="15"/>
                <w:szCs w:val="15"/>
                <w:rtl/>
              </w:rPr>
              <w:t>لا</w:t>
            </w: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ختبار </w:t>
            </w:r>
            <w:r w:rsidR="00B74E89">
              <w:rPr>
                <w:rFonts w:ascii="AL-Mohanad" w:hAnsi="AL-Mohanad" w:cs="AL-Mohanad" w:hint="cs"/>
                <w:sz w:val="15"/>
                <w:szCs w:val="15"/>
                <w:rtl/>
              </w:rPr>
              <w:t>ال</w:t>
            </w: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تراكمي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A58EB8" w14:textId="77777777" w:rsidR="003A398B" w:rsidRPr="001A15CE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3A398B" w:rsidRPr="00C17EF8" w14:paraId="3A087E5F" w14:textId="77777777" w:rsidTr="005B2461">
        <w:trPr>
          <w:trHeight w:hRule="exact" w:val="284"/>
          <w:jc w:val="center"/>
        </w:trPr>
        <w:tc>
          <w:tcPr>
            <w:tcW w:w="10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4CAC4E" w14:textId="77777777" w:rsidR="003A398B" w:rsidRPr="00E511EE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7AF04B" w14:textId="77777777" w:rsidR="003A398B" w:rsidRPr="001A15CE" w:rsidRDefault="003A398B" w:rsidP="005B2461">
            <w:pPr>
              <w:bidi/>
              <w:spacing w:after="0" w:line="240" w:lineRule="auto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اجمالي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6163C8" w14:textId="77777777" w:rsidR="003A398B" w:rsidRPr="001A15CE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3DD721" w14:textId="77777777" w:rsidR="003A398B" w:rsidRPr="001A15CE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16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730745" w14:textId="77777777" w:rsidR="003A398B" w:rsidRPr="001A15CE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اجمالي</w:t>
            </w: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EACCB0" w14:textId="332B8516" w:rsidR="003A398B" w:rsidRPr="001A15CE" w:rsidRDefault="00FC663A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10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BB680E" w14:textId="77777777" w:rsidR="003A398B" w:rsidRPr="001A15CE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13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93E57D" w14:textId="77777777" w:rsidR="003A398B" w:rsidRPr="001A15CE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اجمالي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D79E62" w14:textId="77777777" w:rsidR="003A398B" w:rsidRPr="001A15CE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E41BBA" w14:textId="77777777" w:rsidR="003A398B" w:rsidRPr="001A15CE" w:rsidRDefault="003A398B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3A398B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15</w:t>
            </w:r>
          </w:p>
        </w:tc>
      </w:tr>
    </w:tbl>
    <w:p w14:paraId="2B2A308A" w14:textId="77777777" w:rsidR="003A398B" w:rsidRDefault="003A398B" w:rsidP="00320F54">
      <w:pPr>
        <w:rPr>
          <w:rtl/>
        </w:rPr>
      </w:pPr>
    </w:p>
    <w:p w14:paraId="2B3C5CA8" w14:textId="0AA14283" w:rsidR="00FC663A" w:rsidRDefault="00FC663A">
      <w:r>
        <w:br w:type="page"/>
      </w:r>
    </w:p>
    <w:p w14:paraId="67814134" w14:textId="77777777" w:rsidR="000F6ED0" w:rsidRDefault="000F6ED0" w:rsidP="00320F54">
      <w:pPr>
        <w:rPr>
          <w:rtl/>
        </w:rPr>
      </w:pPr>
    </w:p>
    <w:tbl>
      <w:tblPr>
        <w:bidiVisual/>
        <w:tblW w:w="14354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34"/>
        <w:gridCol w:w="993"/>
        <w:gridCol w:w="1982"/>
        <w:gridCol w:w="708"/>
        <w:gridCol w:w="1031"/>
        <w:gridCol w:w="3604"/>
        <w:gridCol w:w="682"/>
        <w:gridCol w:w="942"/>
        <w:gridCol w:w="2669"/>
        <w:gridCol w:w="709"/>
      </w:tblGrid>
      <w:tr w:rsidR="003A398B" w:rsidRPr="00E511EE" w14:paraId="1C9559B2" w14:textId="77777777" w:rsidTr="005B2461">
        <w:trPr>
          <w:trHeight w:hRule="exact" w:val="340"/>
          <w:jc w:val="center"/>
        </w:trPr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FDAC3D" w14:textId="77777777" w:rsidR="003A398B" w:rsidRPr="00E511EE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م</w:t>
            </w:r>
          </w:p>
        </w:tc>
        <w:tc>
          <w:tcPr>
            <w:tcW w:w="36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C5902E" w14:textId="77777777" w:rsidR="003A398B" w:rsidRPr="00E511EE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الأول</w:t>
            </w:r>
          </w:p>
        </w:tc>
        <w:tc>
          <w:tcPr>
            <w:tcW w:w="5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38FD64" w14:textId="77777777" w:rsidR="003A398B" w:rsidRPr="00E511EE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الثاني</w:t>
            </w:r>
          </w:p>
        </w:tc>
        <w:tc>
          <w:tcPr>
            <w:tcW w:w="4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5DC684" w14:textId="77777777" w:rsidR="003A398B" w:rsidRPr="00E511EE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الثالث</w:t>
            </w:r>
          </w:p>
        </w:tc>
      </w:tr>
      <w:tr w:rsidR="00FC663A" w:rsidRPr="00C17EF8" w14:paraId="673E3F9F" w14:textId="77777777" w:rsidTr="005B2461">
        <w:trPr>
          <w:trHeight w:hRule="exact" w:val="657"/>
          <w:jc w:val="center"/>
        </w:trPr>
        <w:tc>
          <w:tcPr>
            <w:tcW w:w="10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  <w:hideMark/>
          </w:tcPr>
          <w:p w14:paraId="289ECDCB" w14:textId="77777777" w:rsidR="003A398B" w:rsidRPr="00E511EE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49AD33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الوحدة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86702A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en-GB"/>
              </w:rPr>
              <w:t>الدرس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</w:tcPr>
          <w:p w14:paraId="5889F829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عدد الحصص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02354E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الوحدة</w:t>
            </w: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C3C734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الدرس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</w:tcPr>
          <w:p w14:paraId="04BDF5E1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عدد الحصص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8E6001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الوحدة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05C0BC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الدرس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</w:tcPr>
          <w:p w14:paraId="3ABFB2E1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عدد الحصص</w:t>
            </w:r>
          </w:p>
        </w:tc>
      </w:tr>
      <w:tr w:rsidR="005B2461" w:rsidRPr="00C17EF8" w14:paraId="4F5D89E7" w14:textId="77777777" w:rsidTr="005B2461">
        <w:trPr>
          <w:trHeight w:hRule="exact" w:val="284"/>
          <w:jc w:val="center"/>
        </w:trPr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1BA774" w14:textId="62270F66" w:rsidR="005B2461" w:rsidRPr="00E511EE" w:rsidRDefault="005B2461" w:rsidP="00FC66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3</w:t>
            </w:r>
          </w:p>
        </w:tc>
        <w:tc>
          <w:tcPr>
            <w:tcW w:w="9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F3EE2C" w14:textId="3F1D1A6E" w:rsidR="005B2461" w:rsidRPr="005B2461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23"/>
                <w:szCs w:val="23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23"/>
                <w:szCs w:val="23"/>
                <w:rtl/>
              </w:rPr>
              <w:t>تنظيم البيانات وعرضها وتفسيرها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04F071" w14:textId="7CA50378" w:rsidR="005B2461" w:rsidRPr="003A398B" w:rsidRDefault="00020B30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sz w:val="15"/>
                <w:szCs w:val="15"/>
                <w:rtl/>
              </w:rPr>
              <w:t>ال</w:t>
            </w:r>
            <w:r w:rsidR="005B2461"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تهيئة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88EC99" w14:textId="43350EE6" w:rsidR="005B2461" w:rsidRPr="002F60F4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0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E9A9B5" w14:textId="6F4579B6" w:rsidR="005B2461" w:rsidRPr="005B2461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23"/>
                <w:szCs w:val="23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23"/>
                <w:szCs w:val="23"/>
                <w:rtl/>
              </w:rPr>
              <w:t>القسمة على عدد من رقم واحد</w:t>
            </w: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2075F9" w14:textId="2035635C" w:rsidR="005B2461" w:rsidRPr="002F60F4" w:rsidRDefault="00B74E89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sz w:val="15"/>
                <w:szCs w:val="15"/>
                <w:rtl/>
              </w:rPr>
              <w:t>ال</w:t>
            </w:r>
            <w:r w:rsidR="005B2461"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تهيئة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5A969D" w14:textId="04A59654" w:rsidR="005B2461" w:rsidRPr="002F60F4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9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50F7FA" w14:textId="6A454F1D" w:rsidR="005B2461" w:rsidRPr="005B2461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23"/>
                <w:szCs w:val="23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23"/>
                <w:szCs w:val="23"/>
                <w:rtl/>
              </w:rPr>
              <w:t>الكسور العشرية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45FDB9" w14:textId="19B5FDBE" w:rsidR="005B2461" w:rsidRPr="001A15CE" w:rsidRDefault="00B74E89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sz w:val="15"/>
                <w:szCs w:val="15"/>
                <w:rtl/>
              </w:rPr>
              <w:t>ال</w:t>
            </w:r>
            <w:r w:rsidR="005B2461"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تهيئة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237C1F" w14:textId="663132CF" w:rsidR="005B2461" w:rsidRPr="001A15CE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5B2461" w:rsidRPr="00C17EF8" w14:paraId="56DC2708" w14:textId="77777777" w:rsidTr="005B2461">
        <w:trPr>
          <w:trHeight w:hRule="exact" w:val="284"/>
          <w:jc w:val="center"/>
        </w:trPr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803830" w14:textId="77777777" w:rsidR="005B2461" w:rsidRPr="00E511EE" w:rsidRDefault="005B2461" w:rsidP="00FC66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F8580A" w14:textId="77777777" w:rsidR="005B2461" w:rsidRPr="003A398B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563FDE" w14:textId="3048277B" w:rsidR="005B2461" w:rsidRPr="003A398B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جمع البيانات وتنظيمها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DCDF06" w14:textId="658955EF" w:rsidR="005B2461" w:rsidRPr="002F60F4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0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64A593" w14:textId="77777777" w:rsidR="005B2461" w:rsidRPr="002F60F4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30BB50" w14:textId="154F41FC" w:rsidR="005B2461" w:rsidRPr="002F60F4" w:rsidRDefault="00B74E89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sz w:val="15"/>
                <w:szCs w:val="15"/>
                <w:rtl/>
              </w:rPr>
              <w:t>ا</w:t>
            </w:r>
            <w:r w:rsidR="005B2461"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ستكش</w:t>
            </w:r>
            <w:r>
              <w:rPr>
                <w:rFonts w:ascii="AL-Mohanad" w:hAnsi="AL-Mohanad" w:cs="AL-Mohanad" w:hint="cs"/>
                <w:sz w:val="15"/>
                <w:szCs w:val="15"/>
                <w:rtl/>
              </w:rPr>
              <w:t>ا</w:t>
            </w:r>
            <w:r w:rsidR="005B2461"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ف تمثيل القسمة بنموذج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8ECDC5" w14:textId="5F84C870" w:rsidR="005B2461" w:rsidRPr="002F60F4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9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78D303" w14:textId="77777777" w:rsidR="005B2461" w:rsidRPr="001A15CE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43E8C4" w14:textId="59A3C5C9" w:rsidR="005B2461" w:rsidRPr="001A15CE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استكشاف الكسور الاعتيادية والكسور العشرية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457666" w14:textId="0877169B" w:rsidR="005B2461" w:rsidRPr="001A15CE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5B2461" w:rsidRPr="00C17EF8" w14:paraId="230D91F1" w14:textId="77777777" w:rsidTr="005B2461">
        <w:trPr>
          <w:trHeight w:hRule="exact" w:val="284"/>
          <w:jc w:val="center"/>
        </w:trPr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D24109" w14:textId="77777777" w:rsidR="005B2461" w:rsidRPr="00E511EE" w:rsidRDefault="005B2461" w:rsidP="00FC66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15DC05" w14:textId="77777777" w:rsidR="005B2461" w:rsidRPr="003A398B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A69F47" w14:textId="78E78253" w:rsidR="005B2461" w:rsidRPr="003A398B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خطة حل المسألة</w:t>
            </w:r>
            <w:r w:rsidR="00020B30">
              <w:rPr>
                <w:rFonts w:ascii="AL-Mohanad" w:hAnsi="AL-Mohanad" w:cs="AL-Mohanad" w:hint="cs"/>
                <w:sz w:val="15"/>
                <w:szCs w:val="15"/>
                <w:rtl/>
              </w:rPr>
              <w:t>: إنشاء جدول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396379" w14:textId="60B29D7F" w:rsidR="005B2461" w:rsidRPr="002F60F4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0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A9FC64" w14:textId="77777777" w:rsidR="005B2461" w:rsidRPr="002F60F4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443D3B" w14:textId="39496493" w:rsidR="005B2461" w:rsidRPr="002F60F4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القسمة مع باق</w:t>
            </w:r>
            <w:r w:rsidR="00B74E89">
              <w:rPr>
                <w:rFonts w:ascii="AL-Mohanad" w:hAnsi="AL-Mohanad" w:cs="AL-Mohanad" w:hint="cs"/>
                <w:sz w:val="15"/>
                <w:szCs w:val="15"/>
                <w:rtl/>
              </w:rPr>
              <w:t>ٍ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EDBD0D" w14:textId="040A6C2C" w:rsidR="005B2461" w:rsidRPr="002F60F4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9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7A738A" w14:textId="77777777" w:rsidR="005B2461" w:rsidRPr="001A15CE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AF4A7A" w14:textId="7AE78CED" w:rsidR="005B2461" w:rsidRPr="001A15CE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الأعشار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C8FFE3" w14:textId="5BAADEE5" w:rsidR="005B2461" w:rsidRPr="001A15CE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5B2461" w:rsidRPr="00C17EF8" w14:paraId="2F9577FD" w14:textId="77777777" w:rsidTr="005B2461">
        <w:trPr>
          <w:trHeight w:hRule="exact" w:val="284"/>
          <w:jc w:val="center"/>
        </w:trPr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A4825F" w14:textId="77777777" w:rsidR="005B2461" w:rsidRPr="00E511EE" w:rsidRDefault="005B2461" w:rsidP="00FC66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2A5CB6" w14:textId="77777777" w:rsidR="005B2461" w:rsidRPr="003A398B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33A908" w14:textId="5D8930EA" w:rsidR="005B2461" w:rsidRPr="003A398B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التمثيل بالنقاط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E85593" w14:textId="3F50EBA7" w:rsidR="005B2461" w:rsidRPr="002F60F4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0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27AEB0" w14:textId="77777777" w:rsidR="005B2461" w:rsidRPr="002F60F4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6557F3" w14:textId="2D04F1B8" w:rsidR="005B2461" w:rsidRPr="002F60F4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قسمة مضاعفات ال</w:t>
            </w:r>
            <w:r w:rsidR="00B74E89">
              <w:rPr>
                <w:rFonts w:ascii="AL-Mohanad" w:hAnsi="AL-Mohanad" w:cs="AL-Mohanad" w:hint="cs"/>
                <w:sz w:val="15"/>
                <w:szCs w:val="15"/>
                <w:rtl/>
              </w:rPr>
              <w:t>ــ</w:t>
            </w: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 </w:t>
            </w:r>
            <w:proofErr w:type="gramStart"/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10 ،</w:t>
            </w:r>
            <w:proofErr w:type="gramEnd"/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 100 ، 1000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EBE018" w14:textId="1EE494A6" w:rsidR="005B2461" w:rsidRPr="002F60F4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9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00B1E4" w14:textId="77777777" w:rsidR="005B2461" w:rsidRPr="001A15CE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B54202" w14:textId="2016694B" w:rsidR="005B2461" w:rsidRPr="001A15CE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الأجزاء من مئة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B219D3" w14:textId="4535E5EF" w:rsidR="005B2461" w:rsidRPr="001A15CE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5B2461" w:rsidRPr="00C17EF8" w14:paraId="775448FB" w14:textId="77777777" w:rsidTr="005B2461">
        <w:trPr>
          <w:trHeight w:hRule="exact" w:val="284"/>
          <w:jc w:val="center"/>
        </w:trPr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28F191" w14:textId="77777777" w:rsidR="005B2461" w:rsidRPr="00E511EE" w:rsidRDefault="005B2461" w:rsidP="00FC66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C7F430" w14:textId="77777777" w:rsidR="005B2461" w:rsidRPr="003A398B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EF84DD" w14:textId="73266F26" w:rsidR="005B2461" w:rsidRPr="003A398B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اختبار منتصف الفصل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C911AA" w14:textId="1E6D2955" w:rsidR="005B2461" w:rsidRPr="002F60F4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0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B78F95" w14:textId="77777777" w:rsidR="005B2461" w:rsidRPr="002F60F4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0C2577" w14:textId="584403E8" w:rsidR="005B2461" w:rsidRPr="002F60F4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خطة حل المسألة</w:t>
            </w:r>
            <w:r w:rsidR="00B74E89">
              <w:rPr>
                <w:rFonts w:ascii="AL-Mohanad" w:hAnsi="AL-Mohanad" w:cs="AL-Mohanad" w:hint="cs"/>
                <w:sz w:val="15"/>
                <w:szCs w:val="15"/>
                <w:rtl/>
              </w:rPr>
              <w:t>: التخمين والتحقق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061401" w14:textId="422774C7" w:rsidR="005B2461" w:rsidRPr="002F60F4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9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3A5909" w14:textId="77777777" w:rsidR="005B2461" w:rsidRPr="001A15CE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766C9C" w14:textId="16D22C34" w:rsidR="005B2461" w:rsidRPr="001A15CE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الأعداد الكسرية والكسور العشرية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317B4F" w14:textId="3FC2ED7F" w:rsidR="005B2461" w:rsidRPr="001A15CE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5B2461" w:rsidRPr="00C17EF8" w14:paraId="31741613" w14:textId="77777777" w:rsidTr="005B2461">
        <w:trPr>
          <w:trHeight w:hRule="exact" w:val="284"/>
          <w:jc w:val="center"/>
        </w:trPr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80C9BB" w14:textId="77777777" w:rsidR="005B2461" w:rsidRPr="00E511EE" w:rsidRDefault="005B2461" w:rsidP="00FC66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C7F136" w14:textId="77777777" w:rsidR="005B2461" w:rsidRPr="003A398B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7D7C35" w14:textId="24830575" w:rsidR="005B2461" w:rsidRPr="003A398B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التمثيل بالأعمدة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12E40E" w14:textId="5CD7562D" w:rsidR="005B2461" w:rsidRPr="002F60F4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0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C3CF05" w14:textId="77777777" w:rsidR="005B2461" w:rsidRPr="002F60F4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E9B5CD" w14:textId="6F9A82D2" w:rsidR="005B2461" w:rsidRPr="002F60F4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تقدير ناتج القسمة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F06226" w14:textId="7EB7D347" w:rsidR="005B2461" w:rsidRPr="002F60F4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9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F21C21" w14:textId="77777777" w:rsidR="005B2461" w:rsidRPr="001A15CE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2DED0A" w14:textId="09590865" w:rsidR="005B2461" w:rsidRPr="001A15CE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خطة حل المسألة</w:t>
            </w:r>
            <w:r w:rsidR="00B74E89">
              <w:rPr>
                <w:rFonts w:ascii="AL-Mohanad" w:hAnsi="AL-Mohanad" w:cs="AL-Mohanad" w:hint="cs"/>
                <w:sz w:val="15"/>
                <w:szCs w:val="15"/>
                <w:rtl/>
              </w:rPr>
              <w:t>: إنشاء نموذج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EB6450" w14:textId="341DFBA7" w:rsidR="005B2461" w:rsidRPr="001A15CE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</w:tr>
      <w:tr w:rsidR="005B2461" w:rsidRPr="00C17EF8" w14:paraId="7AAD13B0" w14:textId="77777777" w:rsidTr="005B2461">
        <w:trPr>
          <w:trHeight w:hRule="exact" w:val="284"/>
          <w:jc w:val="center"/>
        </w:trPr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7F958B" w14:textId="77777777" w:rsidR="005B2461" w:rsidRPr="00E511EE" w:rsidRDefault="005B2461" w:rsidP="00FC66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98C9A4" w14:textId="77777777" w:rsidR="005B2461" w:rsidRPr="003A398B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7C71BF" w14:textId="51752EB2" w:rsidR="005B2461" w:rsidRPr="003A398B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استكشاف النواتج الممكنة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2465B6" w14:textId="4C11F44F" w:rsidR="005B2461" w:rsidRPr="002F60F4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0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5EA8DF" w14:textId="77777777" w:rsidR="005B2461" w:rsidRPr="002F60F4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813DDF" w14:textId="1599AC6D" w:rsidR="005B2461" w:rsidRPr="002F60F4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اختبار منتصف الفصل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2F49BD" w14:textId="6D313497" w:rsidR="005B2461" w:rsidRPr="002F60F4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9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2C9433" w14:textId="77777777" w:rsidR="005B2461" w:rsidRPr="001A15CE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3E5FBE" w14:textId="675C4753" w:rsidR="005B2461" w:rsidRPr="001A15CE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اختبار منتصف الفصل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EBAF33" w14:textId="7D4BF953" w:rsidR="005B2461" w:rsidRPr="001A15CE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5B2461" w:rsidRPr="00C17EF8" w14:paraId="32628C7D" w14:textId="77777777" w:rsidTr="005B2461">
        <w:trPr>
          <w:trHeight w:hRule="exact" w:val="284"/>
          <w:jc w:val="center"/>
        </w:trPr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D930CF" w14:textId="77777777" w:rsidR="005B2461" w:rsidRPr="00E511EE" w:rsidRDefault="005B2461" w:rsidP="00FC66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32685E" w14:textId="77777777" w:rsidR="005B2461" w:rsidRPr="003A398B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DA9899" w14:textId="178D50A9" w:rsidR="005B2461" w:rsidRPr="003A398B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تحديد النواتج الممكنة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1CCCC5" w14:textId="67D64D1E" w:rsidR="005B2461" w:rsidRPr="002F60F4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0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E87B54" w14:textId="77777777" w:rsidR="005B2461" w:rsidRPr="002F60F4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D03696" w14:textId="43788812" w:rsidR="005B2461" w:rsidRPr="002F60F4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القسمة (الناتج من رقمين)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CACFB6" w14:textId="13BB70FB" w:rsidR="005B2461" w:rsidRPr="002F60F4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9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8F744C" w14:textId="77777777" w:rsidR="005B2461" w:rsidRPr="001A15CE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6D7921" w14:textId="5A292D0B" w:rsidR="005B2461" w:rsidRPr="001A15CE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تمثيل الكسور العشرية على خط الأعداد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CCA1A8" w14:textId="66A8E62D" w:rsidR="005B2461" w:rsidRPr="001A15CE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5B2461" w:rsidRPr="00C17EF8" w14:paraId="31D9C711" w14:textId="77777777" w:rsidTr="005B2461">
        <w:trPr>
          <w:trHeight w:hRule="exact" w:val="284"/>
          <w:jc w:val="center"/>
        </w:trPr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B464D1" w14:textId="77777777" w:rsidR="005B2461" w:rsidRPr="00E511EE" w:rsidRDefault="005B2461" w:rsidP="00FC66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8C4B63" w14:textId="77777777" w:rsidR="005B2461" w:rsidRPr="003A398B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350E46" w14:textId="235C2FC0" w:rsidR="005B2461" w:rsidRPr="003A398B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الاحتمال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717031" w14:textId="2359709C" w:rsidR="005B2461" w:rsidRPr="002F60F4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0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E9DCB2" w14:textId="77777777" w:rsidR="005B2461" w:rsidRPr="002F60F4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C46ACA" w14:textId="4CB18078" w:rsidR="005B2461" w:rsidRPr="002F60F4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استقصاء حل المسألة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417DDB" w14:textId="18EA04DC" w:rsidR="005B2461" w:rsidRPr="002F60F4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9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86166D" w14:textId="77777777" w:rsidR="005B2461" w:rsidRPr="001A15CE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16FB3D" w14:textId="78B1DC6E" w:rsidR="005B2461" w:rsidRPr="001A15CE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مقارنة الكسور العشرية وترتيبها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B10A02" w14:textId="78934474" w:rsidR="005B2461" w:rsidRPr="001A15CE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</w:tr>
      <w:tr w:rsidR="005B2461" w:rsidRPr="00C17EF8" w14:paraId="4174E034" w14:textId="77777777" w:rsidTr="005B2461">
        <w:trPr>
          <w:trHeight w:hRule="exact" w:val="284"/>
          <w:jc w:val="center"/>
        </w:trPr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B6B6F0" w14:textId="77777777" w:rsidR="005B2461" w:rsidRPr="00E511EE" w:rsidRDefault="005B2461" w:rsidP="00FC66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94CDE9" w14:textId="77777777" w:rsidR="005B2461" w:rsidRPr="003A398B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AC2A60" w14:textId="22A08FC0" w:rsidR="005B2461" w:rsidRPr="003A398B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اختبار الفصل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E290B2" w14:textId="3941DC0D" w:rsidR="005B2461" w:rsidRPr="002F60F4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0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D5E51D" w14:textId="77777777" w:rsidR="005B2461" w:rsidRPr="002F60F4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C36B52" w14:textId="2CE19B6B" w:rsidR="005B2461" w:rsidRPr="002F60F4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القسمة (الناتج من ثلاثة أرقام)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F8DDEA" w14:textId="64C91DD2" w:rsidR="005B2461" w:rsidRPr="002F60F4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9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662B87" w14:textId="77777777" w:rsidR="005B2461" w:rsidRPr="001A15CE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A0CBDC" w14:textId="5A625535" w:rsidR="005B2461" w:rsidRPr="001A15CE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تكافؤ الكسور الاعتيادية والكسور العشرية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B98D77" w14:textId="44B61CDD" w:rsidR="005B2461" w:rsidRPr="001A15CE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5B2461" w:rsidRPr="00C17EF8" w14:paraId="374EB3BC" w14:textId="77777777" w:rsidTr="005B2461">
        <w:trPr>
          <w:trHeight w:hRule="exact" w:val="284"/>
          <w:jc w:val="center"/>
        </w:trPr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C9F9CA" w14:textId="77777777" w:rsidR="005B2461" w:rsidRPr="00E511EE" w:rsidRDefault="005B2461" w:rsidP="00FC66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809E7D" w14:textId="77777777" w:rsidR="005B2461" w:rsidRPr="003A398B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4CEEA9" w14:textId="4B8D0745" w:rsidR="005B2461" w:rsidRPr="003A398B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ا</w:t>
            </w:r>
            <w:r w:rsidR="00020B30">
              <w:rPr>
                <w:rFonts w:ascii="AL-Mohanad" w:hAnsi="AL-Mohanad" w:cs="AL-Mohanad" w:hint="cs"/>
                <w:sz w:val="15"/>
                <w:szCs w:val="15"/>
                <w:rtl/>
              </w:rPr>
              <w:t>لا</w:t>
            </w: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ختبار </w:t>
            </w:r>
            <w:r w:rsidR="00020B30">
              <w:rPr>
                <w:rFonts w:ascii="AL-Mohanad" w:hAnsi="AL-Mohanad" w:cs="AL-Mohanad" w:hint="cs"/>
                <w:sz w:val="15"/>
                <w:szCs w:val="15"/>
                <w:rtl/>
              </w:rPr>
              <w:t>ال</w:t>
            </w: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تراكمي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6CADA7" w14:textId="2EA3AE39" w:rsidR="005B2461" w:rsidRPr="002F60F4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0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4E947D" w14:textId="77777777" w:rsidR="005B2461" w:rsidRPr="002F60F4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A381C8" w14:textId="66143515" w:rsidR="005B2461" w:rsidRPr="002F60F4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اختبار الفصل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B6D7F4" w14:textId="128A0072" w:rsidR="005B2461" w:rsidRPr="002F60F4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9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87A70D" w14:textId="77777777" w:rsidR="005B2461" w:rsidRPr="001A15CE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20577E" w14:textId="096BA5CD" w:rsidR="005B2461" w:rsidRPr="001A15CE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الكسور العشرية والكسور الاعتيادية والأعداد الكسرية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C95856" w14:textId="197E148B" w:rsidR="005B2461" w:rsidRPr="001A15CE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5B2461" w:rsidRPr="00C17EF8" w14:paraId="290006AD" w14:textId="77777777" w:rsidTr="00020B30">
        <w:trPr>
          <w:trHeight w:hRule="exact" w:val="284"/>
          <w:jc w:val="center"/>
        </w:trPr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51FAA0" w14:textId="77777777" w:rsidR="005B2461" w:rsidRPr="00E511EE" w:rsidRDefault="005B2461" w:rsidP="00FC66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08C955" w14:textId="77777777" w:rsidR="005B2461" w:rsidRPr="003A398B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20895C" w14:textId="4DCC6290" w:rsidR="005B2461" w:rsidRPr="003A398B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vAlign w:val="center"/>
          </w:tcPr>
          <w:p w14:paraId="20427334" w14:textId="41AFA137" w:rsidR="005B2461" w:rsidRPr="002F60F4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0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4A5122" w14:textId="77777777" w:rsidR="005B2461" w:rsidRPr="002F60F4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174484" w14:textId="1E5926E2" w:rsidR="005B2461" w:rsidRPr="002F60F4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ا</w:t>
            </w:r>
            <w:r w:rsidR="00B74E89">
              <w:rPr>
                <w:rFonts w:ascii="AL-Mohanad" w:hAnsi="AL-Mohanad" w:cs="AL-Mohanad" w:hint="cs"/>
                <w:sz w:val="15"/>
                <w:szCs w:val="15"/>
                <w:rtl/>
              </w:rPr>
              <w:t>لا</w:t>
            </w: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ختبار </w:t>
            </w:r>
            <w:r w:rsidR="00B74E89">
              <w:rPr>
                <w:rFonts w:ascii="AL-Mohanad" w:hAnsi="AL-Mohanad" w:cs="AL-Mohanad" w:hint="cs"/>
                <w:sz w:val="15"/>
                <w:szCs w:val="15"/>
                <w:rtl/>
              </w:rPr>
              <w:t>ال</w:t>
            </w: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تراكمي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AC5A83" w14:textId="533FD241" w:rsidR="005B2461" w:rsidRPr="002F60F4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9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193645" w14:textId="77777777" w:rsidR="005B2461" w:rsidRPr="001A15CE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43D760" w14:textId="01C47142" w:rsidR="005B2461" w:rsidRPr="001A15CE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هيا بنا نلعب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AA3D58" w14:textId="14E6CC33" w:rsidR="005B2461" w:rsidRPr="001A15CE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5B2461" w:rsidRPr="00C17EF8" w14:paraId="74407100" w14:textId="77777777" w:rsidTr="00B74E89">
        <w:trPr>
          <w:trHeight w:hRule="exact" w:val="284"/>
          <w:jc w:val="center"/>
        </w:trPr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0CED0C" w14:textId="77777777" w:rsidR="005B2461" w:rsidRPr="00E511EE" w:rsidRDefault="005B2461" w:rsidP="00FC66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EEA2CC" w14:textId="107A67B3" w:rsidR="005B2461" w:rsidRPr="00FC663A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E86A37" w14:textId="2E47E8F9" w:rsidR="005B2461" w:rsidRPr="00FC663A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vAlign w:val="center"/>
          </w:tcPr>
          <w:p w14:paraId="173F99D3" w14:textId="34EE1FD4" w:rsidR="005B2461" w:rsidRPr="00FC663A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0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FCDEF5" w14:textId="17220DDC" w:rsidR="005B2461" w:rsidRPr="00FC663A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025CC1" w14:textId="7389DC6F" w:rsidR="005B2461" w:rsidRPr="00FC663A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vAlign w:val="center"/>
          </w:tcPr>
          <w:p w14:paraId="1AAD4CC7" w14:textId="7D1DC3B2" w:rsidR="005B2461" w:rsidRPr="00FC663A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9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674105" w14:textId="729D49B8" w:rsidR="005B2461" w:rsidRPr="00FC663A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35FE4F" w14:textId="6839A4E6" w:rsidR="005B2461" w:rsidRPr="00FC663A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اختبار الفصل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69FDF4" w14:textId="753480BD" w:rsidR="005B2461" w:rsidRPr="00FC663A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5B2461" w:rsidRPr="00C17EF8" w14:paraId="244FADB2" w14:textId="77777777" w:rsidTr="00B74E89">
        <w:trPr>
          <w:trHeight w:hRule="exact" w:val="284"/>
          <w:jc w:val="center"/>
        </w:trPr>
        <w:tc>
          <w:tcPr>
            <w:tcW w:w="10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1C9127" w14:textId="77777777" w:rsidR="005B2461" w:rsidRPr="00E511EE" w:rsidRDefault="005B2461" w:rsidP="00FC66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01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F92E9A" w14:textId="1317348E" w:rsidR="005B2461" w:rsidRPr="001A15CE" w:rsidRDefault="005B2461" w:rsidP="00FC663A">
            <w:pPr>
              <w:spacing w:after="0" w:line="240" w:lineRule="auto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7DB4F1" w14:textId="0013CFCA" w:rsidR="005B2461" w:rsidRPr="001A15CE" w:rsidRDefault="005B2461" w:rsidP="00FC663A">
            <w:pPr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vAlign w:val="center"/>
          </w:tcPr>
          <w:p w14:paraId="2C936A14" w14:textId="398A0CA4" w:rsidR="005B2461" w:rsidRPr="00FC663A" w:rsidRDefault="005B2461" w:rsidP="00FC663A">
            <w:pPr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0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5943BA" w14:textId="05A22C4C" w:rsidR="005B2461" w:rsidRPr="001A15CE" w:rsidRDefault="005B2461" w:rsidP="00FC663A">
            <w:pPr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8814D5" w14:textId="25CEB27D" w:rsidR="005B2461" w:rsidRPr="001A15CE" w:rsidRDefault="005B2461" w:rsidP="00FC663A">
            <w:pPr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vAlign w:val="center"/>
          </w:tcPr>
          <w:p w14:paraId="4C93F630" w14:textId="17DA1E72" w:rsidR="005B2461" w:rsidRPr="00FC663A" w:rsidRDefault="005B2461" w:rsidP="00FC663A">
            <w:pPr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585BDD" w14:textId="6EBE5BF1" w:rsidR="005B2461" w:rsidRPr="00FC663A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C9119D" w14:textId="3A923BE6" w:rsidR="005B2461" w:rsidRPr="00FC663A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ا</w:t>
            </w:r>
            <w:r w:rsidR="00B74E89">
              <w:rPr>
                <w:rFonts w:ascii="AL-Mohanad" w:hAnsi="AL-Mohanad" w:cs="AL-Mohanad" w:hint="cs"/>
                <w:sz w:val="15"/>
                <w:szCs w:val="15"/>
                <w:rtl/>
              </w:rPr>
              <w:t>لا</w:t>
            </w: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ختبار </w:t>
            </w:r>
            <w:r w:rsidR="00B74E89">
              <w:rPr>
                <w:rFonts w:ascii="AL-Mohanad" w:hAnsi="AL-Mohanad" w:cs="AL-Mohanad" w:hint="cs"/>
                <w:sz w:val="15"/>
                <w:szCs w:val="15"/>
                <w:rtl/>
              </w:rPr>
              <w:t>ال</w:t>
            </w: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تراكمي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B59630" w14:textId="7A3BC60C" w:rsidR="005B2461" w:rsidRPr="00FC663A" w:rsidRDefault="005B2461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FC663A" w:rsidRPr="00C17EF8" w14:paraId="02DF54B9" w14:textId="77777777" w:rsidTr="005B2461">
        <w:trPr>
          <w:trHeight w:hRule="exact" w:val="284"/>
          <w:jc w:val="center"/>
        </w:trPr>
        <w:tc>
          <w:tcPr>
            <w:tcW w:w="10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FD8670" w14:textId="77777777" w:rsidR="00FC663A" w:rsidRPr="00E511EE" w:rsidRDefault="00FC663A" w:rsidP="00FC66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1B7A91" w14:textId="41F5A2F5" w:rsidR="00FC663A" w:rsidRPr="001A15CE" w:rsidRDefault="00FC663A" w:rsidP="00FC663A">
            <w:pPr>
              <w:bidi/>
              <w:spacing w:after="0" w:line="240" w:lineRule="auto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اجمالي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39B42A" w14:textId="07796BE5" w:rsidR="00FC663A" w:rsidRDefault="00FC663A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C17E89" w14:textId="582CF054" w:rsidR="00FC663A" w:rsidRPr="00FC663A" w:rsidRDefault="00FC663A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16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201EFE" w14:textId="4F0CB2F0" w:rsidR="00FC663A" w:rsidRPr="001A15CE" w:rsidRDefault="00FC663A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اجمالي</w:t>
            </w: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51CC38" w14:textId="353974A9" w:rsidR="00FC663A" w:rsidRDefault="00FC663A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12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1440EF" w14:textId="783D3834" w:rsidR="00FC663A" w:rsidRPr="00FC663A" w:rsidRDefault="00FC663A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18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0BDA54" w14:textId="5FA227A9" w:rsidR="00FC663A" w:rsidRPr="001A15CE" w:rsidRDefault="00FC663A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اجمالي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C3A99F" w14:textId="4C0A7F2C" w:rsidR="00FC663A" w:rsidRPr="00FC663A" w:rsidRDefault="00FC663A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14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4F222F" w14:textId="6229B012" w:rsidR="00FC663A" w:rsidRPr="001A15CE" w:rsidRDefault="00FC663A" w:rsidP="00FC663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FC663A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16</w:t>
            </w:r>
          </w:p>
        </w:tc>
      </w:tr>
    </w:tbl>
    <w:p w14:paraId="571B93B0" w14:textId="5F7EB091" w:rsidR="005B2461" w:rsidRDefault="005B2461" w:rsidP="00320F54"/>
    <w:p w14:paraId="1A489AEC" w14:textId="77777777" w:rsidR="005B2461" w:rsidRDefault="005B2461">
      <w:r>
        <w:br w:type="page"/>
      </w:r>
    </w:p>
    <w:p w14:paraId="59A30EE1" w14:textId="77777777" w:rsidR="003A398B" w:rsidRPr="00D2021C" w:rsidRDefault="003A398B" w:rsidP="00320F54">
      <w:pPr>
        <w:rPr>
          <w:sz w:val="2"/>
          <w:szCs w:val="2"/>
          <w:rtl/>
        </w:rPr>
      </w:pPr>
    </w:p>
    <w:tbl>
      <w:tblPr>
        <w:bidiVisual/>
        <w:tblW w:w="14354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32"/>
        <w:gridCol w:w="987"/>
        <w:gridCol w:w="1985"/>
        <w:gridCol w:w="708"/>
        <w:gridCol w:w="1051"/>
        <w:gridCol w:w="3596"/>
        <w:gridCol w:w="682"/>
        <w:gridCol w:w="940"/>
        <w:gridCol w:w="2664"/>
        <w:gridCol w:w="709"/>
      </w:tblGrid>
      <w:tr w:rsidR="005B2461" w:rsidRPr="00E511EE" w14:paraId="512BA6D3" w14:textId="77777777" w:rsidTr="005B2461">
        <w:trPr>
          <w:trHeight w:hRule="exact" w:val="340"/>
          <w:jc w:val="center"/>
        </w:trPr>
        <w:tc>
          <w:tcPr>
            <w:tcW w:w="10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A48972" w14:textId="77777777" w:rsidR="005B2461" w:rsidRPr="00E511EE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م</w:t>
            </w:r>
          </w:p>
        </w:tc>
        <w:tc>
          <w:tcPr>
            <w:tcW w:w="3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39AD96" w14:textId="77777777" w:rsidR="005B2461" w:rsidRPr="00E511EE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الأول</w:t>
            </w:r>
          </w:p>
        </w:tc>
        <w:tc>
          <w:tcPr>
            <w:tcW w:w="53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C51ECC" w14:textId="77777777" w:rsidR="005B2461" w:rsidRPr="00E511EE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الثاني</w:t>
            </w:r>
          </w:p>
        </w:tc>
        <w:tc>
          <w:tcPr>
            <w:tcW w:w="43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3B40A4" w14:textId="77777777" w:rsidR="005B2461" w:rsidRPr="00E511EE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الثالث</w:t>
            </w:r>
          </w:p>
        </w:tc>
      </w:tr>
      <w:tr w:rsidR="005B2461" w:rsidRPr="00C17EF8" w14:paraId="080F30E6" w14:textId="77777777" w:rsidTr="005B2461">
        <w:trPr>
          <w:trHeight w:hRule="exact" w:val="657"/>
          <w:jc w:val="center"/>
        </w:trPr>
        <w:tc>
          <w:tcPr>
            <w:tcW w:w="10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  <w:hideMark/>
          </w:tcPr>
          <w:p w14:paraId="12ABBEED" w14:textId="77777777" w:rsidR="005B2461" w:rsidRPr="00E511EE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C84E81" w14:textId="77777777" w:rsidR="005B2461" w:rsidRPr="00C17EF8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الوحدة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78A4D8" w14:textId="77777777" w:rsidR="005B2461" w:rsidRPr="00C17EF8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en-GB"/>
              </w:rPr>
              <w:t>الدرس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</w:tcPr>
          <w:p w14:paraId="1B58E796" w14:textId="77777777" w:rsidR="005B2461" w:rsidRPr="00C17EF8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عدد الحصص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B9154C" w14:textId="77777777" w:rsidR="005B2461" w:rsidRPr="00C17EF8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الوحدة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72DA1B" w14:textId="77777777" w:rsidR="005B2461" w:rsidRPr="00C17EF8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الدرس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</w:tcPr>
          <w:p w14:paraId="0825FAF4" w14:textId="77777777" w:rsidR="005B2461" w:rsidRPr="00C17EF8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عدد الحصص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191E82" w14:textId="77777777" w:rsidR="005B2461" w:rsidRPr="00C17EF8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الوحدة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B44016" w14:textId="77777777" w:rsidR="005B2461" w:rsidRPr="00C17EF8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الدرس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</w:tcPr>
          <w:p w14:paraId="180B6430" w14:textId="77777777" w:rsidR="005B2461" w:rsidRPr="00C17EF8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عدد الحصص</w:t>
            </w:r>
          </w:p>
        </w:tc>
      </w:tr>
      <w:tr w:rsidR="005B2461" w:rsidRPr="00C17EF8" w14:paraId="58BD5E6D" w14:textId="77777777" w:rsidTr="005B2461">
        <w:trPr>
          <w:trHeight w:hRule="exact" w:val="284"/>
          <w:jc w:val="center"/>
        </w:trPr>
        <w:tc>
          <w:tcPr>
            <w:tcW w:w="10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D3A884" w14:textId="0299A724" w:rsidR="005B2461" w:rsidRPr="00E511EE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4</w:t>
            </w:r>
          </w:p>
        </w:tc>
        <w:tc>
          <w:tcPr>
            <w:tcW w:w="9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F4BC4C" w14:textId="2E2C5D38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23"/>
                <w:szCs w:val="23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23"/>
                <w:szCs w:val="23"/>
                <w:rtl/>
              </w:rPr>
              <w:t>الأنماط والجبر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E8A279" w14:textId="4BF0468C" w:rsidR="005B2461" w:rsidRPr="003A398B" w:rsidRDefault="00D2021C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sz w:val="15"/>
                <w:szCs w:val="15"/>
                <w:rtl/>
              </w:rPr>
              <w:t>ال</w:t>
            </w:r>
            <w:r w:rsidR="005B2461"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تهيئة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ADE742" w14:textId="7ED54BE4" w:rsidR="005B2461" w:rsidRPr="002F60F4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0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8D86A6" w14:textId="77981010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23"/>
                <w:szCs w:val="23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23"/>
                <w:szCs w:val="23"/>
                <w:rtl/>
              </w:rPr>
              <w:t>الأِشكال الهندسية والاستدلال المكاني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736691" w14:textId="37FCAD2F" w:rsidR="005B2461" w:rsidRPr="002F60F4" w:rsidRDefault="00D2021C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sz w:val="15"/>
                <w:szCs w:val="15"/>
                <w:rtl/>
              </w:rPr>
              <w:t>ال</w:t>
            </w:r>
            <w:r w:rsidR="005B2461"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تهيئة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32C7D4" w14:textId="0DC849E8" w:rsidR="005B2461" w:rsidRPr="002F60F4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9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28F34C" w14:textId="593555E0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23"/>
                <w:szCs w:val="23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23"/>
                <w:szCs w:val="23"/>
                <w:rtl/>
              </w:rPr>
              <w:t>جمع الكسور العشرية وطرحها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0A77EF" w14:textId="797B4A62" w:rsidR="005B2461" w:rsidRPr="001A15CE" w:rsidRDefault="00D2021C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sz w:val="15"/>
                <w:szCs w:val="15"/>
                <w:rtl/>
              </w:rPr>
              <w:t>ال</w:t>
            </w:r>
            <w:r w:rsidR="005B2461"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تهيئة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A7F70C" w14:textId="576898CD" w:rsidR="005B2461" w:rsidRPr="001A15CE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5B2461" w:rsidRPr="00C17EF8" w14:paraId="62FD2BA2" w14:textId="77777777" w:rsidTr="005B2461">
        <w:trPr>
          <w:trHeight w:hRule="exact" w:val="284"/>
          <w:jc w:val="center"/>
        </w:trPr>
        <w:tc>
          <w:tcPr>
            <w:tcW w:w="10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DC57FB" w14:textId="77777777" w:rsidR="005B2461" w:rsidRPr="00E511EE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8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2836F6" w14:textId="77777777" w:rsidR="005B2461" w:rsidRPr="003A398B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D16219" w14:textId="1BCEFF45" w:rsidR="005B2461" w:rsidRPr="003A398B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استكشاف تمثيل العبارات</w:t>
            </w:r>
            <w:r w:rsidR="00020B30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 العددية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AD0DAE" w14:textId="57CD76FE" w:rsidR="005B2461" w:rsidRPr="002F60F4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0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F2B9AF" w14:textId="77777777" w:rsidR="005B2461" w:rsidRPr="002F60F4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CA3084" w14:textId="289C2F98" w:rsidR="005B2461" w:rsidRPr="002F60F4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الأشكال الثلاثية الأبعاد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B3E56E" w14:textId="57C7FEDB" w:rsidR="005B2461" w:rsidRPr="002F60F4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9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75B6FA" w14:textId="77777777" w:rsidR="005B2461" w:rsidRPr="001A15CE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F98524" w14:textId="787ACCFC" w:rsidR="005B2461" w:rsidRPr="001A15CE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تقريب الكسور العشرية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757459" w14:textId="62BADA32" w:rsidR="005B2461" w:rsidRPr="001A15CE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5B2461" w:rsidRPr="00C17EF8" w14:paraId="14706912" w14:textId="77777777" w:rsidTr="005B2461">
        <w:trPr>
          <w:trHeight w:hRule="exact" w:val="284"/>
          <w:jc w:val="center"/>
        </w:trPr>
        <w:tc>
          <w:tcPr>
            <w:tcW w:w="10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7FD3A0" w14:textId="77777777" w:rsidR="005B2461" w:rsidRPr="00E511EE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8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E65893" w14:textId="77777777" w:rsidR="005B2461" w:rsidRPr="003A398B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E0C2C4" w14:textId="7EBC2FEC" w:rsidR="005B2461" w:rsidRPr="003A398B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العبارات والجمل العددية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C97FF" w14:textId="005AD035" w:rsidR="005B2461" w:rsidRPr="002F60F4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0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7FCD5A" w14:textId="77777777" w:rsidR="005B2461" w:rsidRPr="002F60F4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F5ECFB" w14:textId="0ADA9245" w:rsidR="005B2461" w:rsidRPr="002F60F4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الأشكال الثنائية الأبعاد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91399E" w14:textId="2E88EC87" w:rsidR="005B2461" w:rsidRPr="002F60F4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9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5C3379" w14:textId="77777777" w:rsidR="005B2461" w:rsidRPr="001A15CE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2F70F7" w14:textId="1A16CE85" w:rsidR="005B2461" w:rsidRPr="001A15CE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هيا بنا نلعب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0D7C91" w14:textId="35519551" w:rsidR="005B2461" w:rsidRPr="001A15CE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5B2461" w:rsidRPr="00C17EF8" w14:paraId="08F383A7" w14:textId="77777777" w:rsidTr="005B2461">
        <w:trPr>
          <w:trHeight w:hRule="exact" w:val="284"/>
          <w:jc w:val="center"/>
        </w:trPr>
        <w:tc>
          <w:tcPr>
            <w:tcW w:w="10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7B9954" w14:textId="77777777" w:rsidR="005B2461" w:rsidRPr="00E511EE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8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B5F16D" w14:textId="77777777" w:rsidR="005B2461" w:rsidRPr="003A398B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FBA822" w14:textId="14877EE0" w:rsidR="005B2461" w:rsidRPr="003A398B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تمثيل الجمل العددية وكتابتها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6DE969" w14:textId="36F2443E" w:rsidR="005B2461" w:rsidRPr="002F60F4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0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A01871" w14:textId="77777777" w:rsidR="005B2461" w:rsidRPr="002F60F4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D682D6" w14:textId="6AD22837" w:rsidR="005B2461" w:rsidRPr="002F60F4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خطة حل المسألة</w:t>
            </w:r>
            <w:r w:rsidR="00B74E89">
              <w:rPr>
                <w:rFonts w:ascii="AL-Mohanad" w:hAnsi="AL-Mohanad" w:cs="AL-Mohanad" w:hint="cs"/>
                <w:sz w:val="15"/>
                <w:szCs w:val="15"/>
                <w:rtl/>
              </w:rPr>
              <w:t>: البحث عن نمط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663923" w14:textId="55E6D022" w:rsidR="005B2461" w:rsidRPr="002F60F4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9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AAD50C" w14:textId="77777777" w:rsidR="005B2461" w:rsidRPr="001A15CE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BC0554" w14:textId="09E18E83" w:rsidR="005B2461" w:rsidRPr="001A15CE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تقدير نواتج جمع الكسور العشرية وطرحها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252470" w14:textId="15DA2683" w:rsidR="005B2461" w:rsidRPr="001A15CE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</w:tr>
      <w:tr w:rsidR="005B2461" w:rsidRPr="00C17EF8" w14:paraId="074F6644" w14:textId="77777777" w:rsidTr="005B2461">
        <w:trPr>
          <w:trHeight w:hRule="exact" w:val="284"/>
          <w:jc w:val="center"/>
        </w:trPr>
        <w:tc>
          <w:tcPr>
            <w:tcW w:w="10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0E6288" w14:textId="77777777" w:rsidR="005B2461" w:rsidRPr="00E511EE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8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E6B79D" w14:textId="77777777" w:rsidR="005B2461" w:rsidRPr="003A398B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1EC6B5" w14:textId="790A54AF" w:rsidR="005B2461" w:rsidRPr="003A398B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خطة حل المسألة</w:t>
            </w:r>
            <w:r w:rsidR="00020B30">
              <w:rPr>
                <w:rFonts w:ascii="AL-Mohanad" w:hAnsi="AL-Mohanad" w:cs="AL-Mohanad" w:hint="cs"/>
                <w:sz w:val="15"/>
                <w:szCs w:val="15"/>
                <w:rtl/>
              </w:rPr>
              <w:t>: الاستدلال المنطقي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B9F215" w14:textId="0730C0D7" w:rsidR="005B2461" w:rsidRPr="002F60F4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0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88F1DD" w14:textId="77777777" w:rsidR="005B2461" w:rsidRPr="002F60F4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B363C9" w14:textId="2E9F72F7" w:rsidR="005B2461" w:rsidRPr="002F60F4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الزوايا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07C7D9" w14:textId="12CB8112" w:rsidR="005B2461" w:rsidRPr="002F60F4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9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8AA1A8" w14:textId="77777777" w:rsidR="005B2461" w:rsidRPr="001A15CE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686AFF" w14:textId="0C95021B" w:rsidR="005B2461" w:rsidRPr="001A15CE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خطة حل المسألة</w:t>
            </w:r>
            <w:r w:rsidR="00E0245E">
              <w:rPr>
                <w:rFonts w:ascii="AL-Mohanad" w:hAnsi="AL-Mohanad" w:cs="AL-Mohanad" w:hint="cs"/>
                <w:sz w:val="15"/>
                <w:szCs w:val="15"/>
                <w:rtl/>
              </w:rPr>
              <w:t>: الحل عكسياً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DD7E9E" w14:textId="6D041A26" w:rsidR="005B2461" w:rsidRPr="001A15CE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5B2461" w:rsidRPr="00C17EF8" w14:paraId="51D5F558" w14:textId="77777777" w:rsidTr="005B2461">
        <w:trPr>
          <w:trHeight w:hRule="exact" w:val="284"/>
          <w:jc w:val="center"/>
        </w:trPr>
        <w:tc>
          <w:tcPr>
            <w:tcW w:w="10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1303B7" w14:textId="77777777" w:rsidR="005B2461" w:rsidRPr="00E511EE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8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82421F" w14:textId="77777777" w:rsidR="005B2461" w:rsidRPr="003A398B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2F7368" w14:textId="04C938D9" w:rsidR="005B2461" w:rsidRPr="003A398B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اكتشاف قاعدة من جدول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6B35F3" w14:textId="7462B073" w:rsidR="005B2461" w:rsidRPr="002F60F4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0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016499" w14:textId="77777777" w:rsidR="005B2461" w:rsidRPr="002F60F4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7D19B2" w14:textId="360A2C99" w:rsidR="005B2461" w:rsidRPr="002F60F4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اختبار منتصف الفصل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4FB2E2" w14:textId="2423456A" w:rsidR="005B2461" w:rsidRPr="002F60F4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9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8E4D43" w14:textId="77777777" w:rsidR="005B2461" w:rsidRPr="001A15CE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36CFEC" w14:textId="1A63F59B" w:rsidR="005B2461" w:rsidRPr="001A15CE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اختبار منتصف الفصل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D33646" w14:textId="516C043D" w:rsidR="005B2461" w:rsidRPr="001A15CE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5B2461" w:rsidRPr="00C17EF8" w14:paraId="3A1EA6A4" w14:textId="77777777" w:rsidTr="005B2461">
        <w:trPr>
          <w:trHeight w:hRule="exact" w:val="284"/>
          <w:jc w:val="center"/>
        </w:trPr>
        <w:tc>
          <w:tcPr>
            <w:tcW w:w="10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32099D" w14:textId="77777777" w:rsidR="005B2461" w:rsidRPr="00E511EE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8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A77AF1" w14:textId="77777777" w:rsidR="005B2461" w:rsidRPr="003A398B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243E26" w14:textId="68573382" w:rsidR="005B2461" w:rsidRPr="003A398B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020B30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جداول الدوال</w:t>
            </w: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: </w:t>
            </w:r>
            <w:r w:rsidR="00020B30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جداول </w:t>
            </w: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الجمع والطرح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712666" w14:textId="09181C66" w:rsidR="005B2461" w:rsidRPr="002F60F4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0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DAF4CA" w14:textId="77777777" w:rsidR="005B2461" w:rsidRPr="002F60F4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EDCC23" w14:textId="3F5DAC45" w:rsidR="005B2461" w:rsidRPr="002F60F4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المثلث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BD43FE" w14:textId="782ABDFC" w:rsidR="005B2461" w:rsidRPr="002F60F4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9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E6229E" w14:textId="77777777" w:rsidR="005B2461" w:rsidRPr="001A15CE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CADBD8" w14:textId="07D20BC9" w:rsidR="005B2461" w:rsidRPr="001A15CE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استكشاف جمع الكسور العشرية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60BC25" w14:textId="37EB694F" w:rsidR="005B2461" w:rsidRPr="001A15CE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5B2461" w:rsidRPr="00C17EF8" w14:paraId="39C0501D" w14:textId="77777777" w:rsidTr="005B2461">
        <w:trPr>
          <w:trHeight w:hRule="exact" w:val="284"/>
          <w:jc w:val="center"/>
        </w:trPr>
        <w:tc>
          <w:tcPr>
            <w:tcW w:w="10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EBBB31" w14:textId="77777777" w:rsidR="005B2461" w:rsidRPr="00E511EE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8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7929EF" w14:textId="77777777" w:rsidR="005B2461" w:rsidRPr="003A398B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4A7537" w14:textId="4B80DD79" w:rsidR="005B2461" w:rsidRPr="003A398B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اختبار منتصف الفصل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7F8C15" w14:textId="7D0628D4" w:rsidR="005B2461" w:rsidRPr="002F60F4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0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2DD7F2" w14:textId="77777777" w:rsidR="005B2461" w:rsidRPr="002F60F4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C24257" w14:textId="07A69FDF" w:rsidR="005B2461" w:rsidRPr="002F60F4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تمثيل النقاط على خط الأعداد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78053C" w14:textId="1AC75B85" w:rsidR="005B2461" w:rsidRPr="002F60F4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9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6D8B91" w14:textId="77777777" w:rsidR="005B2461" w:rsidRPr="001A15CE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8FF912" w14:textId="201AD4A5" w:rsidR="005B2461" w:rsidRPr="001A15CE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جمع الكسور العشرية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52CE47" w14:textId="5D33CAAC" w:rsidR="005B2461" w:rsidRPr="001A15CE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</w:tr>
      <w:tr w:rsidR="005B2461" w:rsidRPr="00C17EF8" w14:paraId="64206AD3" w14:textId="77777777" w:rsidTr="005B2461">
        <w:trPr>
          <w:trHeight w:hRule="exact" w:val="284"/>
          <w:jc w:val="center"/>
        </w:trPr>
        <w:tc>
          <w:tcPr>
            <w:tcW w:w="10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CE311B" w14:textId="77777777" w:rsidR="005B2461" w:rsidRPr="00E511EE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8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3E9C64" w14:textId="77777777" w:rsidR="005B2461" w:rsidRPr="003A398B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02A263" w14:textId="494187DB" w:rsidR="005B2461" w:rsidRPr="003A398B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020B30">
              <w:rPr>
                <w:rFonts w:ascii="AL-Mohanad" w:hAnsi="AL-Mohanad" w:cs="AL-Mohanad" w:hint="cs"/>
                <w:sz w:val="13"/>
                <w:szCs w:val="13"/>
                <w:rtl/>
              </w:rPr>
              <w:t>استقصاء حل المسألة</w:t>
            </w:r>
            <w:r w:rsidR="00020B30" w:rsidRPr="00020B30">
              <w:rPr>
                <w:rFonts w:ascii="AL-Mohanad" w:hAnsi="AL-Mohanad" w:cs="AL-Mohanad" w:hint="cs"/>
                <w:sz w:val="13"/>
                <w:szCs w:val="13"/>
                <w:rtl/>
              </w:rPr>
              <w:t>: اختيار الخطة</w:t>
            </w:r>
            <w:r w:rsidR="00020B30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 </w:t>
            </w:r>
            <w:r w:rsidR="00020B30" w:rsidRPr="00020B30">
              <w:rPr>
                <w:rFonts w:ascii="AL-Mohanad" w:hAnsi="AL-Mohanad" w:cs="AL-Mohanad" w:hint="cs"/>
                <w:sz w:val="13"/>
                <w:szCs w:val="13"/>
                <w:rtl/>
              </w:rPr>
              <w:t>المناسبة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1C85C2" w14:textId="70593A8F" w:rsidR="005B2461" w:rsidRPr="002F60F4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0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443C7D" w14:textId="77777777" w:rsidR="005B2461" w:rsidRPr="002F60F4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D17F85" w14:textId="1E4FE875" w:rsidR="005B2461" w:rsidRPr="002F60F4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المستوى الإحداثي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15F1BF" w14:textId="6D0EB13D" w:rsidR="005B2461" w:rsidRPr="002F60F4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9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E823D3" w14:textId="77777777" w:rsidR="005B2461" w:rsidRPr="001A15CE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B31DA9" w14:textId="405C8161" w:rsidR="005B2461" w:rsidRPr="001A15CE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استكشاف طرح الكسور العشرية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85A53A" w14:textId="26F3138F" w:rsidR="005B2461" w:rsidRPr="001A15CE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5B2461" w:rsidRPr="00C17EF8" w14:paraId="25BF82FD" w14:textId="77777777" w:rsidTr="005B2461">
        <w:trPr>
          <w:trHeight w:hRule="exact" w:val="284"/>
          <w:jc w:val="center"/>
        </w:trPr>
        <w:tc>
          <w:tcPr>
            <w:tcW w:w="10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AF08CD" w14:textId="77777777" w:rsidR="005B2461" w:rsidRPr="00E511EE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8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F18CBF" w14:textId="77777777" w:rsidR="005B2461" w:rsidRPr="003A398B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B140EC" w14:textId="74B86EF4" w:rsidR="005B2461" w:rsidRPr="003A398B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020B30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 xml:space="preserve">جداول </w:t>
            </w:r>
            <w:proofErr w:type="gramStart"/>
            <w:r w:rsidRPr="00020B30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الدوال</w:t>
            </w: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 :</w:t>
            </w:r>
            <w:proofErr w:type="gramEnd"/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 </w:t>
            </w:r>
            <w:r w:rsidR="00020B30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جداول </w:t>
            </w: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الضرب والقسمة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1466CA" w14:textId="2A286F5F" w:rsidR="005B2461" w:rsidRPr="002F60F4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0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B8310B" w14:textId="77777777" w:rsidR="005B2461" w:rsidRPr="002F60F4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3E4EC9" w14:textId="7A959E0D" w:rsidR="005B2461" w:rsidRPr="002F60F4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هيا بنا نلعب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613C0E" w14:textId="67B26CA4" w:rsidR="005B2461" w:rsidRPr="002F60F4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9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49A00D" w14:textId="77777777" w:rsidR="005B2461" w:rsidRPr="001A15CE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8E110F" w14:textId="37DC2BFF" w:rsidR="005B2461" w:rsidRPr="001A15CE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طرح الكسور العشرية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311A01" w14:textId="56421E14" w:rsidR="005B2461" w:rsidRPr="001A15CE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</w:tr>
      <w:tr w:rsidR="005B2461" w:rsidRPr="00C17EF8" w14:paraId="3BB770F1" w14:textId="77777777" w:rsidTr="005B2461">
        <w:trPr>
          <w:trHeight w:hRule="exact" w:val="284"/>
          <w:jc w:val="center"/>
        </w:trPr>
        <w:tc>
          <w:tcPr>
            <w:tcW w:w="10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10E9AB" w14:textId="77777777" w:rsidR="005B2461" w:rsidRPr="00E511EE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8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E12316" w14:textId="77777777" w:rsidR="005B2461" w:rsidRPr="003A398B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0BADEE" w14:textId="415EE4F2" w:rsidR="005B2461" w:rsidRPr="003A398B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اختبار الفصل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1C3A03" w14:textId="6C4546E2" w:rsidR="005B2461" w:rsidRPr="002F60F4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0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EA418F" w14:textId="77777777" w:rsidR="005B2461" w:rsidRPr="002F60F4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E1D4D5" w14:textId="58DD58D9" w:rsidR="005B2461" w:rsidRPr="002F60F4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اختبار الفصل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AEA69A" w14:textId="42FEB69B" w:rsidR="005B2461" w:rsidRPr="002F60F4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9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3A36C3" w14:textId="77777777" w:rsidR="005B2461" w:rsidRPr="001A15CE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53C85B" w14:textId="1490B39A" w:rsidR="005B2461" w:rsidRPr="001A15CE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اختبار الفصل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3A2C03" w14:textId="4188C9E5" w:rsidR="005B2461" w:rsidRPr="001A15CE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5B2461" w:rsidRPr="00C17EF8" w14:paraId="1F453A25" w14:textId="77777777" w:rsidTr="005B2461">
        <w:trPr>
          <w:trHeight w:hRule="exact" w:val="284"/>
          <w:jc w:val="center"/>
        </w:trPr>
        <w:tc>
          <w:tcPr>
            <w:tcW w:w="10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749F27" w14:textId="77777777" w:rsidR="005B2461" w:rsidRPr="00E511EE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87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0A473A" w14:textId="77777777" w:rsidR="005B2461" w:rsidRPr="003A398B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5B4E6B" w14:textId="4AB30126" w:rsidR="005B2461" w:rsidRPr="003A398B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ا</w:t>
            </w:r>
            <w:r w:rsidR="00020B30">
              <w:rPr>
                <w:rFonts w:ascii="AL-Mohanad" w:hAnsi="AL-Mohanad" w:cs="AL-Mohanad" w:hint="cs"/>
                <w:sz w:val="15"/>
                <w:szCs w:val="15"/>
                <w:rtl/>
              </w:rPr>
              <w:t>لا</w:t>
            </w: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ختبار </w:t>
            </w:r>
            <w:r w:rsidR="00020B30">
              <w:rPr>
                <w:rFonts w:ascii="AL-Mohanad" w:hAnsi="AL-Mohanad" w:cs="AL-Mohanad" w:hint="cs"/>
                <w:sz w:val="15"/>
                <w:szCs w:val="15"/>
                <w:rtl/>
              </w:rPr>
              <w:t>ال</w:t>
            </w: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تراكمي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DC2A3F" w14:textId="38BD2EDC" w:rsidR="005B2461" w:rsidRPr="002F60F4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051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4DA8C0" w14:textId="77777777" w:rsidR="005B2461" w:rsidRPr="002F60F4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4F9CDF" w14:textId="3B7B4CE6" w:rsidR="005B2461" w:rsidRPr="002F60F4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ا</w:t>
            </w:r>
            <w:r w:rsidR="00B74E89">
              <w:rPr>
                <w:rFonts w:ascii="AL-Mohanad" w:hAnsi="AL-Mohanad" w:cs="AL-Mohanad" w:hint="cs"/>
                <w:sz w:val="15"/>
                <w:szCs w:val="15"/>
                <w:rtl/>
              </w:rPr>
              <w:t>لا</w:t>
            </w: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ختبار </w:t>
            </w:r>
            <w:r w:rsidR="00B74E89">
              <w:rPr>
                <w:rFonts w:ascii="AL-Mohanad" w:hAnsi="AL-Mohanad" w:cs="AL-Mohanad" w:hint="cs"/>
                <w:sz w:val="15"/>
                <w:szCs w:val="15"/>
                <w:rtl/>
              </w:rPr>
              <w:t>ال</w:t>
            </w: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تراكمي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421005" w14:textId="40B028C8" w:rsidR="005B2461" w:rsidRPr="002F60F4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940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6D7724" w14:textId="77777777" w:rsidR="005B2461" w:rsidRPr="001A15CE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808C7F" w14:textId="2055AB01" w:rsidR="005B2461" w:rsidRPr="001A15CE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ا</w:t>
            </w:r>
            <w:r w:rsidR="00E0245E">
              <w:rPr>
                <w:rFonts w:ascii="AL-Mohanad" w:hAnsi="AL-Mohanad" w:cs="AL-Mohanad" w:hint="cs"/>
                <w:sz w:val="15"/>
                <w:szCs w:val="15"/>
                <w:rtl/>
              </w:rPr>
              <w:t>لا</w:t>
            </w: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ختبار </w:t>
            </w:r>
            <w:r w:rsidR="00E0245E">
              <w:rPr>
                <w:rFonts w:ascii="AL-Mohanad" w:hAnsi="AL-Mohanad" w:cs="AL-Mohanad" w:hint="cs"/>
                <w:sz w:val="15"/>
                <w:szCs w:val="15"/>
                <w:rtl/>
              </w:rPr>
              <w:t>ال</w:t>
            </w: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تراكمي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9ADE0C" w14:textId="37B62DDC" w:rsidR="005B2461" w:rsidRPr="001A15CE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5B2461" w:rsidRPr="00C17EF8" w14:paraId="5A7F547B" w14:textId="77777777" w:rsidTr="005B2461">
        <w:trPr>
          <w:trHeight w:hRule="exact" w:val="284"/>
          <w:jc w:val="center"/>
        </w:trPr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BF3E5" w14:textId="77777777" w:rsidR="005B2461" w:rsidRPr="00E511EE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C889DB" w14:textId="77777777" w:rsidR="005B2461" w:rsidRPr="001A15CE" w:rsidRDefault="005B2461" w:rsidP="005B2461">
            <w:pPr>
              <w:bidi/>
              <w:spacing w:after="0" w:line="240" w:lineRule="auto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اجمالي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5D8587" w14:textId="67E71349" w:rsid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D86655" w14:textId="4CBB70FB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17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DAA000" w14:textId="77777777" w:rsidR="005B2461" w:rsidRPr="001A15CE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اجمالي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38E0AA" w14:textId="77777777" w:rsid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12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0FAA3B" w14:textId="41195DA4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18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02766B" w14:textId="77777777" w:rsidR="005B2461" w:rsidRPr="001A15CE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اجمالي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85D0AC" w14:textId="27270A4C" w:rsidR="005B2461" w:rsidRPr="00FC663A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A31C3F" w14:textId="630A1854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15</w:t>
            </w:r>
          </w:p>
        </w:tc>
      </w:tr>
    </w:tbl>
    <w:p w14:paraId="5A45B102" w14:textId="209C5F13" w:rsidR="005B2461" w:rsidRPr="00D2021C" w:rsidRDefault="005B2461" w:rsidP="00320F54">
      <w:pPr>
        <w:rPr>
          <w:sz w:val="2"/>
          <w:szCs w:val="2"/>
        </w:rPr>
      </w:pPr>
    </w:p>
    <w:tbl>
      <w:tblPr>
        <w:bidiVisual/>
        <w:tblW w:w="14354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35"/>
        <w:gridCol w:w="988"/>
        <w:gridCol w:w="1989"/>
        <w:gridCol w:w="708"/>
        <w:gridCol w:w="1030"/>
        <w:gridCol w:w="3604"/>
        <w:gridCol w:w="682"/>
        <w:gridCol w:w="940"/>
        <w:gridCol w:w="2669"/>
        <w:gridCol w:w="709"/>
      </w:tblGrid>
      <w:tr w:rsidR="005B2461" w:rsidRPr="005B2461" w14:paraId="58611A2A" w14:textId="77777777" w:rsidTr="00D2021C">
        <w:trPr>
          <w:jc w:val="center"/>
        </w:trPr>
        <w:tc>
          <w:tcPr>
            <w:tcW w:w="10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62403" w14:textId="68D2AE80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lang w:eastAsia="en-GB"/>
              </w:rPr>
            </w:pPr>
            <w:r w:rsidRPr="005B2461">
              <w:rPr>
                <w:rFonts w:ascii="Sakkal Majalla" w:eastAsia="Times New Roman" w:hAnsi="Sakkal Majalla" w:cs="Sakkal Majalla" w:hint="cs"/>
                <w:b/>
                <w:bCs/>
                <w:sz w:val="18"/>
                <w:szCs w:val="18"/>
                <w:rtl/>
                <w:lang w:eastAsia="en-GB"/>
              </w:rPr>
              <w:t>الإجمالي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ED5DF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70419C" w14:textId="1E33DA2A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عدد الوحدات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91D231" w14:textId="009D7C91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عدد الدروس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accent6" w:themeFillTint="33"/>
            <w:vAlign w:val="center"/>
          </w:tcPr>
          <w:p w14:paraId="4A397772" w14:textId="15997AD5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عدد الحصص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A81B7F" w14:textId="1DFA22F2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عدد الوحدات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338AC3" w14:textId="201B6F5D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عدد الدروس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accent6" w:themeFillTint="33"/>
            <w:vAlign w:val="center"/>
          </w:tcPr>
          <w:p w14:paraId="115F3A74" w14:textId="578C0745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عدد الحصص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521EEE" w14:textId="49FF78F2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عدد الوحدات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793913" w14:textId="68CFA7AA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عدد الدروس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accent6" w:themeFillTint="33"/>
            <w:vAlign w:val="center"/>
          </w:tcPr>
          <w:p w14:paraId="1F8F529D" w14:textId="0160171A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عدد الحصص</w:t>
            </w:r>
          </w:p>
        </w:tc>
      </w:tr>
      <w:tr w:rsidR="005B2461" w:rsidRPr="005B2461" w14:paraId="1703D7CA" w14:textId="77777777" w:rsidTr="005B2461">
        <w:trPr>
          <w:jc w:val="center"/>
        </w:trPr>
        <w:tc>
          <w:tcPr>
            <w:tcW w:w="10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26046" w14:textId="77777777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  <w:lang w:eastAsia="en-GB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746905" w14:textId="3E84630B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EDCDF0" w14:textId="43264603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48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026A65" w14:textId="1F46F445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66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B8886C" w14:textId="0015C1E1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566802" w14:textId="7C62EECD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46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E0E739" w14:textId="3A45F0D8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66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134F05" w14:textId="283555BA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CB6070" w14:textId="5F803104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53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3F78A3" w14:textId="1E759CAF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66</w:t>
            </w:r>
          </w:p>
        </w:tc>
      </w:tr>
    </w:tbl>
    <w:p w14:paraId="29F827A8" w14:textId="77777777" w:rsidR="005B2461" w:rsidRPr="00D2021C" w:rsidRDefault="005B2461" w:rsidP="00320F54">
      <w:pPr>
        <w:rPr>
          <w:sz w:val="2"/>
          <w:szCs w:val="2"/>
        </w:rPr>
      </w:pPr>
    </w:p>
    <w:tbl>
      <w:tblPr>
        <w:bidiVisual/>
        <w:tblW w:w="1290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52"/>
        <w:gridCol w:w="2069"/>
        <w:gridCol w:w="2070"/>
        <w:gridCol w:w="2069"/>
        <w:gridCol w:w="2070"/>
        <w:gridCol w:w="2070"/>
      </w:tblGrid>
      <w:tr w:rsidR="00D2021C" w:rsidRPr="00E511EE" w14:paraId="50B8FDD9" w14:textId="77777777" w:rsidTr="00D2021C">
        <w:trPr>
          <w:trHeight w:val="187"/>
          <w:jc w:val="center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55A24B" w14:textId="77777777" w:rsidR="00D2021C" w:rsidRPr="00E511EE" w:rsidRDefault="00D2021C" w:rsidP="00D202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color w:val="000000"/>
                <w:kern w:val="24"/>
                <w:sz w:val="28"/>
                <w:szCs w:val="28"/>
                <w:rtl/>
                <w:lang w:eastAsia="en-GB"/>
              </w:rPr>
              <w:t>أسماء فريق العمل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400B15" w14:textId="77777777" w:rsidR="00D2021C" w:rsidRPr="00D2021C" w:rsidRDefault="00D2021C" w:rsidP="00D2021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52"/>
                <w:szCs w:val="52"/>
                <w:lang w:eastAsia="en-GB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F61DF0" w14:textId="77777777" w:rsidR="00D2021C" w:rsidRPr="00D2021C" w:rsidRDefault="00D2021C" w:rsidP="00D2021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52"/>
                <w:szCs w:val="52"/>
                <w:lang w:eastAsia="en-GB"/>
              </w:rPr>
            </w:pP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E75D06" w14:textId="77777777" w:rsidR="00D2021C" w:rsidRPr="00D2021C" w:rsidRDefault="00D2021C" w:rsidP="00D2021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52"/>
                <w:szCs w:val="52"/>
                <w:lang w:eastAsia="en-GB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E88B0B" w14:textId="77777777" w:rsidR="00D2021C" w:rsidRPr="00D2021C" w:rsidRDefault="00D2021C" w:rsidP="00D2021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52"/>
                <w:szCs w:val="52"/>
                <w:lang w:eastAsia="en-GB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2AF2FE" w14:textId="77777777" w:rsidR="00D2021C" w:rsidRPr="00D2021C" w:rsidRDefault="00D2021C" w:rsidP="00D2021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52"/>
                <w:szCs w:val="52"/>
                <w:lang w:eastAsia="en-GB"/>
              </w:rPr>
            </w:pPr>
          </w:p>
        </w:tc>
      </w:tr>
      <w:tr w:rsidR="00D2021C" w:rsidRPr="00E511EE" w14:paraId="0A761529" w14:textId="77777777" w:rsidTr="00D2021C">
        <w:trPr>
          <w:trHeight w:val="209"/>
          <w:jc w:val="center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EF462C" w14:textId="77777777" w:rsidR="00D2021C" w:rsidRPr="00E511EE" w:rsidRDefault="00D2021C" w:rsidP="00D202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color w:val="000000"/>
                <w:kern w:val="24"/>
                <w:sz w:val="28"/>
                <w:szCs w:val="28"/>
                <w:rtl/>
                <w:lang w:eastAsia="en-GB"/>
              </w:rPr>
              <w:t>التوقيع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63E5BE" w14:textId="77777777" w:rsidR="00D2021C" w:rsidRPr="00D2021C" w:rsidRDefault="00D2021C" w:rsidP="00D2021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52"/>
                <w:szCs w:val="52"/>
                <w:lang w:eastAsia="en-GB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71891C" w14:textId="77777777" w:rsidR="00D2021C" w:rsidRPr="00D2021C" w:rsidRDefault="00D2021C" w:rsidP="00D2021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52"/>
                <w:szCs w:val="52"/>
                <w:lang w:eastAsia="en-GB"/>
              </w:rPr>
            </w:pP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A5BDFB" w14:textId="77777777" w:rsidR="00D2021C" w:rsidRPr="00D2021C" w:rsidRDefault="00D2021C" w:rsidP="00D2021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52"/>
                <w:szCs w:val="52"/>
                <w:lang w:eastAsia="en-GB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76129C" w14:textId="77777777" w:rsidR="00D2021C" w:rsidRPr="00D2021C" w:rsidRDefault="00D2021C" w:rsidP="00D2021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52"/>
                <w:szCs w:val="52"/>
                <w:lang w:eastAsia="en-GB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B4CF00" w14:textId="77777777" w:rsidR="00D2021C" w:rsidRPr="00D2021C" w:rsidRDefault="00D2021C" w:rsidP="00D2021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52"/>
                <w:szCs w:val="52"/>
                <w:lang w:eastAsia="en-GB"/>
              </w:rPr>
            </w:pPr>
          </w:p>
        </w:tc>
      </w:tr>
    </w:tbl>
    <w:p w14:paraId="01BFAB9F" w14:textId="5E111C8D" w:rsidR="00E511EE" w:rsidRPr="00ED2548" w:rsidRDefault="00E511EE" w:rsidP="00920DB2">
      <w:pPr>
        <w:pStyle w:val="afff5"/>
        <w:bidi/>
        <w:spacing w:after="0"/>
        <w:rPr>
          <w:rFonts w:ascii="Calibri" w:eastAsia="Calibri" w:hAnsi="Calibri" w:cs="Calibri"/>
          <w:color w:val="006C5F"/>
          <w:kern w:val="24"/>
          <w:sz w:val="40"/>
          <w:szCs w:val="40"/>
        </w:rPr>
      </w:pPr>
    </w:p>
    <w:sectPr w:rsidR="00E511EE" w:rsidRPr="00ED2548" w:rsidSect="001A15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709" w:right="2325" w:bottom="426" w:left="2517" w:header="720" w:footer="8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935A6" w14:textId="77777777" w:rsidR="008A4705" w:rsidRDefault="008A4705">
      <w:pPr>
        <w:spacing w:after="0" w:line="240" w:lineRule="auto"/>
      </w:pPr>
      <w:r>
        <w:separator/>
      </w:r>
    </w:p>
    <w:p w14:paraId="492BD7DA" w14:textId="77777777" w:rsidR="008A4705" w:rsidRDefault="008A4705"/>
  </w:endnote>
  <w:endnote w:type="continuationSeparator" w:id="0">
    <w:p w14:paraId="77D53B6B" w14:textId="77777777" w:rsidR="008A4705" w:rsidRDefault="008A4705">
      <w:pPr>
        <w:spacing w:after="0" w:line="240" w:lineRule="auto"/>
      </w:pPr>
      <w:r>
        <w:continuationSeparator/>
      </w:r>
    </w:p>
    <w:p w14:paraId="4A557BD2" w14:textId="77777777" w:rsidR="008A4705" w:rsidRDefault="008A47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TCaiyun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L-Mohanad">
    <w:altName w:val="Arial"/>
    <w:charset w:val="00"/>
    <w:family w:val="roman"/>
    <w:pitch w:val="variable"/>
    <w:sig w:usb0="00002007" w:usb1="00000000" w:usb2="00000008" w:usb3="00000000" w:csb0="0000005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77D4F" w14:textId="77777777" w:rsidR="00020B30" w:rsidRDefault="00020B30">
    <w:pPr>
      <w:pStyle w:val="a6"/>
      <w:bidi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2CBCE" w14:textId="77777777" w:rsidR="00020B30" w:rsidRDefault="00020B30">
    <w:pPr>
      <w:pStyle w:val="a6"/>
      <w:bidi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19EE2" w14:textId="77777777" w:rsidR="00020B30" w:rsidRDefault="00020B30" w:rsidP="00752FC4">
    <w:pPr>
      <w:pStyle w:val="a6"/>
      <w:bidi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ACA3A" w14:textId="77777777" w:rsidR="008A4705" w:rsidRDefault="008A4705">
      <w:pPr>
        <w:spacing w:after="0" w:line="240" w:lineRule="auto"/>
      </w:pPr>
      <w:r>
        <w:separator/>
      </w:r>
    </w:p>
    <w:p w14:paraId="135CEB30" w14:textId="77777777" w:rsidR="008A4705" w:rsidRDefault="008A4705"/>
  </w:footnote>
  <w:footnote w:type="continuationSeparator" w:id="0">
    <w:p w14:paraId="0B361155" w14:textId="77777777" w:rsidR="008A4705" w:rsidRDefault="008A4705">
      <w:pPr>
        <w:spacing w:after="0" w:line="240" w:lineRule="auto"/>
      </w:pPr>
      <w:r>
        <w:continuationSeparator/>
      </w:r>
    </w:p>
    <w:p w14:paraId="3443AFA3" w14:textId="77777777" w:rsidR="008A4705" w:rsidRDefault="008A47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AD8BD" w14:textId="77777777" w:rsidR="00020B30" w:rsidRDefault="00020B30">
    <w:pPr>
      <w:pStyle w:val="a5"/>
      <w:bidi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9108D" w14:textId="77777777" w:rsidR="00020B30" w:rsidRDefault="00020B30" w:rsidP="001B4EEF">
    <w:pPr>
      <w:pStyle w:val="a5"/>
      <w:bidi/>
    </w:pPr>
    <w:r>
      <w:rPr>
        <w:noProof/>
        <w:rtl/>
        <w:lang w:eastAsia="en-US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C9557F0" wp14:editId="485B7013">
              <wp:simplePos x="0" y="0"/>
              <wp:positionH relativeFrom="page">
                <wp:posOffset>-38100</wp:posOffset>
              </wp:positionH>
              <wp:positionV relativeFrom="page">
                <wp:posOffset>-219075</wp:posOffset>
              </wp:positionV>
              <wp:extent cx="10728391" cy="11006416"/>
              <wp:effectExtent l="0" t="0" r="0" b="5080"/>
              <wp:wrapNone/>
              <wp:docPr id="2" name="المجموعة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10728391" cy="11006416"/>
                        <a:chOff x="0" y="-257176"/>
                        <a:chExt cx="10728391" cy="11006416"/>
                      </a:xfrm>
                    </wpg:grpSpPr>
                    <wps:wsp>
                      <wps:cNvPr id="11" name="شكل حر 6"/>
                      <wps:cNvSpPr>
                        <a:spLocks/>
                      </wps:cNvSpPr>
                      <wps:spPr bwMode="auto">
                        <a:xfrm flipH="1" flipV="1">
                          <a:off x="219294" y="8362910"/>
                          <a:ext cx="7603971" cy="2386330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ltHorz">
                          <a:fgClr>
                            <a:srgbClr val="B3E5A5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شكل حر 6"/>
                      <wps:cNvSpPr>
                        <a:spLocks/>
                      </wps:cNvSpPr>
                      <wps:spPr bwMode="auto">
                        <a:xfrm>
                          <a:off x="66" y="-257176"/>
                          <a:ext cx="10728325" cy="3971925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ltHorz">
                          <a:fgClr>
                            <a:srgbClr val="B3E5A5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شكل حر: شكل 21"/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>
                                <a:lumMod val="20000"/>
                                <a:lumOff val="80000"/>
                                <a:alpha val="3000"/>
                              </a:schemeClr>
                            </a:gs>
                            <a:gs pos="77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6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شكل حر: شكل 23"/>
                      <wps:cNvSpPr>
                        <a:spLocks/>
                      </wps:cNvSpPr>
                      <wps:spPr bwMode="auto">
                        <a:xfrm rot="10800000" flipH="1">
                          <a:off x="0" y="104775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1">
                                <a:alpha val="0"/>
                                <a:lumMod val="73000"/>
                                <a:lumOff val="27000"/>
                              </a:schemeClr>
                            </a:gs>
                            <a:gs pos="72059">
                              <a:srgbClr val="94A4B7"/>
                            </a:gs>
                            <a:gs pos="19000">
                              <a:srgbClr val="CFEB61">
                                <a:alpha val="24000"/>
                              </a:srgbClr>
                            </a:gs>
                            <a:gs pos="90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59000">
                              <a:schemeClr val="accent6">
                                <a:lumMod val="45000"/>
                                <a:lumOff val="55000"/>
                                <a:alpha val="37000"/>
                              </a:schemeClr>
                            </a:gs>
                            <a:gs pos="100000">
                              <a:schemeClr val="accent6">
                                <a:lumMod val="30000"/>
                                <a:lumOff val="70000"/>
                              </a:schemeClr>
                            </a:gs>
                          </a:gsLst>
                          <a:lin ang="6600000" scaled="0"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0D5321" id="المجموعة 2" o:spid="_x0000_s1026" alt="&quot;&quot;" style="position:absolute;left:0;text-align:left;margin-left:-3pt;margin-top:-17.25pt;width:844.75pt;height:866.65pt;flip:x;z-index:251668480;mso-position-horizontal-relative:page;mso-position-vertical-relative:page" coordorigin=",-2571" coordsize="107283,110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">
              <v:shape id="شكل حر 6" o:spid="_x0000_s1027" style="position:absolute;left:2192;top:83629;width:76040;height:23863;flip:x y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" path="m,c,453,,453,,453,23,401,52,353,87,310v7,-9,14,-17,21,-26c116,275,125,266,133,258,248,143,406,72,581,72v291,,291,,291,c872,,872,,872,l,xe" fillcolor="#b3e5a5" stroked="f">
                <v:fill r:id="rId1" o:title="" color2="white [3212]" type="pattern"/>
                <v:path arrowok="t" o:connecttype="custom" o:connectlocs="0,0;0,2386330;758653,1633029;941776,1496066;1159780,1359102;5066407,379284;7603971,379284;7603971,0;0,0" o:connectangles="0,0,0,0,0,0,0,0,0"/>
              </v:shape>
              <v:shape id="شكل حر 6" o:spid="_x0000_s1028" style="position:absolute;top:-2571;width:107283;height:39718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" path="m,c,453,,453,,453,23,401,52,353,87,310v7,-9,14,-17,21,-26c116,275,125,266,133,258,248,143,406,72,581,72v291,,291,,291,c872,,872,,872,l,xe" fillcolor="#b3e5a5" stroked="f">
                <v:fill r:id="rId1" o:title="" color2="white [3212]" type="pattern"/>
                <v:path arrowok="t" o:connecttype="custom" o:connectlocs="0,0;0,3971925;1070372,2718094;1328738,2490125;1636316,2262156;7148116,631299;10728325,631299;10728325,0;0,0" o:connectangles="0,0,0,0,0,0,0,0,0"/>
              </v:shape>
              <v:shape id="شكل حر: شكل 21" o:spid="_x0000_s1029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" path="m1628881,1895780v87616,-8437,154313,-121744,71851,-198888c415301,414363,93943,93731,13603,13572l,,,329116r19162,24174c1506705,1831895,1506705,1831895,1506705,1831895v12935,12857,19403,25715,32338,32143c1568147,1889753,1599676,1898593,1628881,1895780xe" fillcolor="#effcc5 [661]" stroked="f">
                <v:fill color2="#b6c1d0 [985]" o:opacity2="1966f" colors="0 #f0fdc5;50463f #92a2b9;54395f #92a2b9;1 #b7c1d0" focus="100%" type="gradient">
                  <o:fill v:ext="view" type="gradientUnscaled"/>
                </v:fill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شكل حر: شكل 23" o:spid="_x0000_s1030" style="position:absolute;top:1047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d3ef5b [2356]" stroked="f">
                <v:fill color2="#b6c1d0 [985]" o:opacity2="0" angle="340" colors="0 #d3f05b;12452f #cfeb61;38666f #92a2b9;47225f #94a4b7;58982f #92a2b9;1 #b7c1d0" focus="100%" type="gradient">
                  <o:fill v:ext="view" type="gradientUnscaled"/>
                </v:fill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w10:wrap anchorx="page" anchory="page"/>
            </v:group>
          </w:pict>
        </mc:Fallback>
      </mc:AlternateContent>
    </w:r>
  </w:p>
  <w:p w14:paraId="3C6CCA76" w14:textId="77777777" w:rsidR="00020B30" w:rsidRDefault="00020B30">
    <w:pPr>
      <w:pStyle w:val="a5"/>
      <w:bidi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9DBB9" w14:textId="77777777" w:rsidR="00020B30" w:rsidRDefault="00020B30">
    <w:pPr>
      <w:pStyle w:val="a5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AEB"/>
    <w:rsid w:val="000115CE"/>
    <w:rsid w:val="00013C90"/>
    <w:rsid w:val="00020B30"/>
    <w:rsid w:val="000325B2"/>
    <w:rsid w:val="00043686"/>
    <w:rsid w:val="00052650"/>
    <w:rsid w:val="00062093"/>
    <w:rsid w:val="000828F4"/>
    <w:rsid w:val="00085201"/>
    <w:rsid w:val="00086508"/>
    <w:rsid w:val="000947D1"/>
    <w:rsid w:val="00095AEB"/>
    <w:rsid w:val="000D31F8"/>
    <w:rsid w:val="000F51EC"/>
    <w:rsid w:val="000F6ED0"/>
    <w:rsid w:val="000F7122"/>
    <w:rsid w:val="00131DEE"/>
    <w:rsid w:val="00192E75"/>
    <w:rsid w:val="00192FE5"/>
    <w:rsid w:val="001A15CE"/>
    <w:rsid w:val="001B4EEF"/>
    <w:rsid w:val="001B689C"/>
    <w:rsid w:val="001D1AB0"/>
    <w:rsid w:val="001D765B"/>
    <w:rsid w:val="001E23B8"/>
    <w:rsid w:val="00200635"/>
    <w:rsid w:val="002357D2"/>
    <w:rsid w:val="00254E0D"/>
    <w:rsid w:val="00290A01"/>
    <w:rsid w:val="002F22D1"/>
    <w:rsid w:val="002F60F4"/>
    <w:rsid w:val="00320F54"/>
    <w:rsid w:val="00355471"/>
    <w:rsid w:val="00376EF5"/>
    <w:rsid w:val="0038000D"/>
    <w:rsid w:val="00382AEB"/>
    <w:rsid w:val="00385ACF"/>
    <w:rsid w:val="003A398B"/>
    <w:rsid w:val="003C2806"/>
    <w:rsid w:val="004066DD"/>
    <w:rsid w:val="00406A33"/>
    <w:rsid w:val="00433C37"/>
    <w:rsid w:val="004342A0"/>
    <w:rsid w:val="00450DFB"/>
    <w:rsid w:val="00455EE4"/>
    <w:rsid w:val="00477474"/>
    <w:rsid w:val="00480B7F"/>
    <w:rsid w:val="004A1893"/>
    <w:rsid w:val="004B2EBB"/>
    <w:rsid w:val="004C4A44"/>
    <w:rsid w:val="004C6EAD"/>
    <w:rsid w:val="004C7E1D"/>
    <w:rsid w:val="004D0FC9"/>
    <w:rsid w:val="004D26AC"/>
    <w:rsid w:val="004F19D7"/>
    <w:rsid w:val="00504155"/>
    <w:rsid w:val="005125BB"/>
    <w:rsid w:val="005264AB"/>
    <w:rsid w:val="00537F9C"/>
    <w:rsid w:val="00545DCE"/>
    <w:rsid w:val="00572222"/>
    <w:rsid w:val="00584434"/>
    <w:rsid w:val="00595729"/>
    <w:rsid w:val="005B2461"/>
    <w:rsid w:val="005B5FE4"/>
    <w:rsid w:val="005D3DA6"/>
    <w:rsid w:val="006247A2"/>
    <w:rsid w:val="006A3778"/>
    <w:rsid w:val="006E32E2"/>
    <w:rsid w:val="006F0CE6"/>
    <w:rsid w:val="00731749"/>
    <w:rsid w:val="00744EA9"/>
    <w:rsid w:val="00752FC4"/>
    <w:rsid w:val="00757E9C"/>
    <w:rsid w:val="00780509"/>
    <w:rsid w:val="007958A5"/>
    <w:rsid w:val="007B0F4D"/>
    <w:rsid w:val="007B4C91"/>
    <w:rsid w:val="007D021D"/>
    <w:rsid w:val="007D70F7"/>
    <w:rsid w:val="007F3074"/>
    <w:rsid w:val="00800249"/>
    <w:rsid w:val="00830C5F"/>
    <w:rsid w:val="00834A33"/>
    <w:rsid w:val="00834FB2"/>
    <w:rsid w:val="0083647C"/>
    <w:rsid w:val="00850FE9"/>
    <w:rsid w:val="008807E7"/>
    <w:rsid w:val="00890302"/>
    <w:rsid w:val="00896EE1"/>
    <w:rsid w:val="008A4705"/>
    <w:rsid w:val="008C1482"/>
    <w:rsid w:val="008D0AA7"/>
    <w:rsid w:val="00906624"/>
    <w:rsid w:val="00912A0A"/>
    <w:rsid w:val="00920DB2"/>
    <w:rsid w:val="009237ED"/>
    <w:rsid w:val="0093617E"/>
    <w:rsid w:val="009468D3"/>
    <w:rsid w:val="00955CCF"/>
    <w:rsid w:val="00963E56"/>
    <w:rsid w:val="0099623B"/>
    <w:rsid w:val="00997E62"/>
    <w:rsid w:val="009B4D4C"/>
    <w:rsid w:val="009B7D52"/>
    <w:rsid w:val="009D4E01"/>
    <w:rsid w:val="009E3B0A"/>
    <w:rsid w:val="00A11D9E"/>
    <w:rsid w:val="00A153D6"/>
    <w:rsid w:val="00A17117"/>
    <w:rsid w:val="00A50609"/>
    <w:rsid w:val="00A70EAC"/>
    <w:rsid w:val="00A763AE"/>
    <w:rsid w:val="00AF61C3"/>
    <w:rsid w:val="00B04525"/>
    <w:rsid w:val="00B2458D"/>
    <w:rsid w:val="00B27373"/>
    <w:rsid w:val="00B63133"/>
    <w:rsid w:val="00B74E89"/>
    <w:rsid w:val="00BA3D98"/>
    <w:rsid w:val="00BC0F0A"/>
    <w:rsid w:val="00BD00E1"/>
    <w:rsid w:val="00BF14A3"/>
    <w:rsid w:val="00BF7729"/>
    <w:rsid w:val="00C11980"/>
    <w:rsid w:val="00C17EF8"/>
    <w:rsid w:val="00C40B3F"/>
    <w:rsid w:val="00C44CB0"/>
    <w:rsid w:val="00CB0809"/>
    <w:rsid w:val="00CF4773"/>
    <w:rsid w:val="00D04123"/>
    <w:rsid w:val="00D06525"/>
    <w:rsid w:val="00D13306"/>
    <w:rsid w:val="00D149F1"/>
    <w:rsid w:val="00D2021C"/>
    <w:rsid w:val="00D351D4"/>
    <w:rsid w:val="00D36106"/>
    <w:rsid w:val="00D4313D"/>
    <w:rsid w:val="00D95F59"/>
    <w:rsid w:val="00DC04C8"/>
    <w:rsid w:val="00DC7840"/>
    <w:rsid w:val="00DE1BF9"/>
    <w:rsid w:val="00DE4942"/>
    <w:rsid w:val="00E00203"/>
    <w:rsid w:val="00E0245E"/>
    <w:rsid w:val="00E37173"/>
    <w:rsid w:val="00E511EE"/>
    <w:rsid w:val="00E55670"/>
    <w:rsid w:val="00E95B05"/>
    <w:rsid w:val="00EB64EC"/>
    <w:rsid w:val="00EF61E5"/>
    <w:rsid w:val="00F34CEA"/>
    <w:rsid w:val="00F35871"/>
    <w:rsid w:val="00F528CB"/>
    <w:rsid w:val="00F71D73"/>
    <w:rsid w:val="00F74DD7"/>
    <w:rsid w:val="00F763B1"/>
    <w:rsid w:val="00FA402E"/>
    <w:rsid w:val="00FA4F6F"/>
    <w:rsid w:val="00FB49C2"/>
    <w:rsid w:val="00FC663A"/>
    <w:rsid w:val="00FC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D61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ar-SA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2F22D1"/>
    <w:rPr>
      <w:rFonts w:cs="Tahoma"/>
      <w:color w:val="auto"/>
    </w:rPr>
  </w:style>
  <w:style w:type="paragraph" w:styleId="1">
    <w:name w:val="heading 1"/>
    <w:basedOn w:val="a1"/>
    <w:next w:val="a1"/>
    <w:link w:val="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21">
    <w:name w:val="heading 2"/>
    <w:basedOn w:val="a1"/>
    <w:next w:val="a1"/>
    <w:link w:val="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semiHidden/>
    <w:rsid w:val="00B63133"/>
    <w:pPr>
      <w:spacing w:after="0" w:line="240" w:lineRule="auto"/>
    </w:pPr>
  </w:style>
  <w:style w:type="character" w:customStyle="1" w:styleId="Char">
    <w:name w:val="رأس الصفحة Char"/>
    <w:basedOn w:val="a2"/>
    <w:link w:val="a5"/>
    <w:uiPriority w:val="99"/>
    <w:semiHidden/>
    <w:rsid w:val="00254E0D"/>
    <w:rPr>
      <w:color w:val="auto"/>
    </w:rPr>
  </w:style>
  <w:style w:type="paragraph" w:styleId="a6">
    <w:name w:val="footer"/>
    <w:basedOn w:val="a1"/>
    <w:link w:val="Char0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Char0">
    <w:name w:val="تذييل الصفحة Char"/>
    <w:basedOn w:val="a2"/>
    <w:link w:val="a6"/>
    <w:uiPriority w:val="99"/>
    <w:semiHidden/>
    <w:rsid w:val="00254E0D"/>
    <w:rPr>
      <w:rFonts w:asciiTheme="majorHAnsi" w:hAnsiTheme="majorHAnsi"/>
      <w:color w:val="4E6504" w:themeColor="accent2" w:themeShade="80"/>
    </w:rPr>
  </w:style>
  <w:style w:type="character" w:styleId="a7">
    <w:name w:val="Placeholder Text"/>
    <w:basedOn w:val="a2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a8">
    <w:name w:val="معلومات جهة الاتصال"/>
    <w:basedOn w:val="a1"/>
    <w:uiPriority w:val="3"/>
    <w:qFormat/>
    <w:rsid w:val="002F22D1"/>
    <w:pPr>
      <w:spacing w:after="0"/>
      <w:jc w:val="right"/>
    </w:pPr>
    <w:rPr>
      <w:szCs w:val="18"/>
    </w:rPr>
  </w:style>
  <w:style w:type="paragraph" w:styleId="a9">
    <w:name w:val="Date"/>
    <w:basedOn w:val="a1"/>
    <w:next w:val="aa"/>
    <w:link w:val="Char1"/>
    <w:uiPriority w:val="4"/>
    <w:unhideWhenUsed/>
    <w:qFormat/>
    <w:rsid w:val="002F22D1"/>
    <w:pPr>
      <w:spacing w:before="720" w:after="960"/>
    </w:pPr>
  </w:style>
  <w:style w:type="character" w:customStyle="1" w:styleId="Char1">
    <w:name w:val="تاريخ Char"/>
    <w:basedOn w:val="a2"/>
    <w:link w:val="a9"/>
    <w:uiPriority w:val="4"/>
    <w:rsid w:val="002F22D1"/>
    <w:rPr>
      <w:rFonts w:cs="Tahoma"/>
      <w:color w:val="auto"/>
    </w:rPr>
  </w:style>
  <w:style w:type="paragraph" w:styleId="ab">
    <w:name w:val="Closing"/>
    <w:basedOn w:val="a1"/>
    <w:next w:val="ac"/>
    <w:link w:val="Char2"/>
    <w:uiPriority w:val="6"/>
    <w:unhideWhenUsed/>
    <w:qFormat/>
    <w:rsid w:val="002F22D1"/>
    <w:pPr>
      <w:spacing w:after="960" w:line="240" w:lineRule="auto"/>
    </w:pPr>
  </w:style>
  <w:style w:type="character" w:customStyle="1" w:styleId="Char2">
    <w:name w:val="خاتمة Char"/>
    <w:basedOn w:val="a2"/>
    <w:link w:val="ab"/>
    <w:uiPriority w:val="6"/>
    <w:rsid w:val="002F22D1"/>
    <w:rPr>
      <w:rFonts w:cs="Tahoma"/>
      <w:color w:val="auto"/>
    </w:rPr>
  </w:style>
  <w:style w:type="character" w:customStyle="1" w:styleId="1Char">
    <w:name w:val="العنوان 1 Char"/>
    <w:basedOn w:val="a2"/>
    <w:link w:val="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2Char">
    <w:name w:val="عنوان 2 Char"/>
    <w:basedOn w:val="a2"/>
    <w:link w:val="21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ad">
    <w:name w:val="Table Grid"/>
    <w:basedOn w:val="a3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1"/>
    <w:link w:val="Char3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3">
    <w:name w:val="نص في بالون Char"/>
    <w:basedOn w:val="a2"/>
    <w:link w:val="ae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af">
    <w:name w:val="Bibliography"/>
    <w:basedOn w:val="a1"/>
    <w:next w:val="a1"/>
    <w:uiPriority w:val="37"/>
    <w:semiHidden/>
    <w:unhideWhenUsed/>
    <w:rsid w:val="00572222"/>
  </w:style>
  <w:style w:type="paragraph" w:styleId="af0">
    <w:name w:val="Block Text"/>
    <w:basedOn w:val="a1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af1">
    <w:name w:val="Body Text"/>
    <w:basedOn w:val="a1"/>
    <w:link w:val="Char4"/>
    <w:uiPriority w:val="99"/>
    <w:semiHidden/>
    <w:unhideWhenUsed/>
    <w:rsid w:val="00572222"/>
    <w:pPr>
      <w:spacing w:after="120"/>
    </w:pPr>
  </w:style>
  <w:style w:type="character" w:customStyle="1" w:styleId="Char4">
    <w:name w:val="نص أساسي Char"/>
    <w:basedOn w:val="a2"/>
    <w:link w:val="af1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2">
    <w:name w:val="Body Text 2"/>
    <w:basedOn w:val="a1"/>
    <w:link w:val="2Char0"/>
    <w:uiPriority w:val="99"/>
    <w:semiHidden/>
    <w:unhideWhenUsed/>
    <w:rsid w:val="00572222"/>
    <w:pPr>
      <w:spacing w:after="120" w:line="480" w:lineRule="auto"/>
    </w:pPr>
  </w:style>
  <w:style w:type="character" w:customStyle="1" w:styleId="2Char0">
    <w:name w:val="نص أساسي 2 Char"/>
    <w:basedOn w:val="a2"/>
    <w:link w:val="2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2">
    <w:name w:val="Body Text 3"/>
    <w:basedOn w:val="a1"/>
    <w:link w:val="3Char0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3Char0">
    <w:name w:val="نص أساسي 3 Char"/>
    <w:basedOn w:val="a2"/>
    <w:link w:val="32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2">
    <w:name w:val="Body Text First Indent"/>
    <w:basedOn w:val="af1"/>
    <w:link w:val="Char5"/>
    <w:uiPriority w:val="99"/>
    <w:semiHidden/>
    <w:unhideWhenUsed/>
    <w:rsid w:val="00572222"/>
    <w:pPr>
      <w:spacing w:after="300"/>
      <w:ind w:firstLine="360"/>
    </w:pPr>
  </w:style>
  <w:style w:type="character" w:customStyle="1" w:styleId="Char5">
    <w:name w:val="نص أساسي بمسافة بادئة للسطر الأول Char"/>
    <w:basedOn w:val="Char4"/>
    <w:link w:val="af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3">
    <w:name w:val="Body Text Indent"/>
    <w:basedOn w:val="a1"/>
    <w:link w:val="Char6"/>
    <w:uiPriority w:val="99"/>
    <w:semiHidden/>
    <w:unhideWhenUsed/>
    <w:rsid w:val="00572222"/>
    <w:pPr>
      <w:spacing w:after="120"/>
      <w:ind w:left="360"/>
    </w:pPr>
  </w:style>
  <w:style w:type="character" w:customStyle="1" w:styleId="Char6">
    <w:name w:val="نص أساسي بمسافة بادئة Char"/>
    <w:basedOn w:val="a2"/>
    <w:link w:val="af3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3">
    <w:name w:val="Body Text First Indent 2"/>
    <w:basedOn w:val="af3"/>
    <w:link w:val="2Char1"/>
    <w:uiPriority w:val="99"/>
    <w:semiHidden/>
    <w:unhideWhenUsed/>
    <w:rsid w:val="00572222"/>
    <w:pPr>
      <w:spacing w:after="300"/>
      <w:ind w:firstLine="360"/>
    </w:pPr>
  </w:style>
  <w:style w:type="character" w:customStyle="1" w:styleId="2Char1">
    <w:name w:val="نص أساسي بمسافة بادئة للسطر الأول 2 Char"/>
    <w:basedOn w:val="Char6"/>
    <w:link w:val="23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4">
    <w:name w:val="Body Text Indent 2"/>
    <w:basedOn w:val="a1"/>
    <w:link w:val="2Char2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2Char2">
    <w:name w:val="نص أساسي بمسافة بادئة 2 Char"/>
    <w:basedOn w:val="a2"/>
    <w:link w:val="24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3">
    <w:name w:val="Body Text Indent 3"/>
    <w:basedOn w:val="a1"/>
    <w:link w:val="3Char1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3Char1">
    <w:name w:val="نص أساسي بمسافة بادئة 3 Char"/>
    <w:basedOn w:val="a2"/>
    <w:link w:val="3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af4">
    <w:name w:val="Book Title"/>
    <w:basedOn w:val="a2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af5">
    <w:name w:val="caption"/>
    <w:basedOn w:val="a1"/>
    <w:next w:val="a1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af6">
    <w:name w:val="Colorful Grid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af7">
    <w:name w:val="Colorful List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af8">
    <w:name w:val="Colorful Shading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572222"/>
    <w:rPr>
      <w:sz w:val="22"/>
      <w:szCs w:val="16"/>
    </w:rPr>
  </w:style>
  <w:style w:type="paragraph" w:styleId="afa">
    <w:name w:val="annotation text"/>
    <w:basedOn w:val="a1"/>
    <w:link w:val="Char7"/>
    <w:uiPriority w:val="99"/>
    <w:semiHidden/>
    <w:unhideWhenUsed/>
    <w:rsid w:val="00572222"/>
    <w:pPr>
      <w:spacing w:line="240" w:lineRule="auto"/>
    </w:pPr>
  </w:style>
  <w:style w:type="character" w:customStyle="1" w:styleId="Char7">
    <w:name w:val="نص تعليق Char"/>
    <w:basedOn w:val="a2"/>
    <w:link w:val="af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b">
    <w:name w:val="annotation subject"/>
    <w:basedOn w:val="afa"/>
    <w:next w:val="afa"/>
    <w:link w:val="Char8"/>
    <w:uiPriority w:val="99"/>
    <w:semiHidden/>
    <w:unhideWhenUsed/>
    <w:rsid w:val="00572222"/>
    <w:rPr>
      <w:b/>
      <w:bCs/>
    </w:rPr>
  </w:style>
  <w:style w:type="character" w:customStyle="1" w:styleId="Char8">
    <w:name w:val="موضوع تعليق Char"/>
    <w:basedOn w:val="Char7"/>
    <w:link w:val="afb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afc">
    <w:name w:val="Dark List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afd">
    <w:name w:val="Document Map"/>
    <w:basedOn w:val="a1"/>
    <w:link w:val="Char9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9">
    <w:name w:val="خريطة المستند Char"/>
    <w:basedOn w:val="a2"/>
    <w:link w:val="afd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e">
    <w:name w:val="E-mail Signature"/>
    <w:basedOn w:val="a1"/>
    <w:link w:val="Chara"/>
    <w:uiPriority w:val="99"/>
    <w:semiHidden/>
    <w:unhideWhenUsed/>
    <w:rsid w:val="00572222"/>
    <w:pPr>
      <w:spacing w:after="0" w:line="240" w:lineRule="auto"/>
    </w:pPr>
  </w:style>
  <w:style w:type="character" w:customStyle="1" w:styleId="Chara">
    <w:name w:val="توقيع البريد الإلكتروني Char"/>
    <w:basedOn w:val="a2"/>
    <w:link w:val="af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">
    <w:name w:val="Emphasis"/>
    <w:basedOn w:val="a2"/>
    <w:uiPriority w:val="20"/>
    <w:semiHidden/>
    <w:qFormat/>
    <w:rsid w:val="00572222"/>
    <w:rPr>
      <w:i/>
      <w:iCs/>
      <w:sz w:val="22"/>
    </w:rPr>
  </w:style>
  <w:style w:type="character" w:styleId="aff0">
    <w:name w:val="endnote reference"/>
    <w:basedOn w:val="a2"/>
    <w:uiPriority w:val="99"/>
    <w:semiHidden/>
    <w:unhideWhenUsed/>
    <w:rsid w:val="00572222"/>
    <w:rPr>
      <w:sz w:val="22"/>
      <w:vertAlign w:val="superscript"/>
    </w:rPr>
  </w:style>
  <w:style w:type="paragraph" w:styleId="aff1">
    <w:name w:val="endnote text"/>
    <w:basedOn w:val="a1"/>
    <w:link w:val="Charb"/>
    <w:uiPriority w:val="99"/>
    <w:semiHidden/>
    <w:unhideWhenUsed/>
    <w:rsid w:val="00572222"/>
    <w:pPr>
      <w:spacing w:after="0" w:line="240" w:lineRule="auto"/>
    </w:pPr>
  </w:style>
  <w:style w:type="character" w:customStyle="1" w:styleId="Charb">
    <w:name w:val="نص تعليق ختامي Char"/>
    <w:basedOn w:val="a2"/>
    <w:link w:val="aff1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f2">
    <w:name w:val="envelope address"/>
    <w:basedOn w:val="a1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3">
    <w:name w:val="envelope return"/>
    <w:basedOn w:val="a1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4">
    <w:name w:val="FollowedHyperlink"/>
    <w:basedOn w:val="a2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aff5">
    <w:name w:val="footnote reference"/>
    <w:basedOn w:val="a2"/>
    <w:uiPriority w:val="99"/>
    <w:semiHidden/>
    <w:unhideWhenUsed/>
    <w:rsid w:val="00572222"/>
    <w:rPr>
      <w:sz w:val="22"/>
      <w:vertAlign w:val="superscript"/>
    </w:rPr>
  </w:style>
  <w:style w:type="paragraph" w:styleId="aff6">
    <w:name w:val="footnote text"/>
    <w:basedOn w:val="a1"/>
    <w:link w:val="Charc"/>
    <w:uiPriority w:val="99"/>
    <w:semiHidden/>
    <w:unhideWhenUsed/>
    <w:rsid w:val="00572222"/>
    <w:pPr>
      <w:spacing w:after="0" w:line="240" w:lineRule="auto"/>
    </w:pPr>
  </w:style>
  <w:style w:type="character" w:customStyle="1" w:styleId="Charc">
    <w:name w:val="نص حاشية سفلية Char"/>
    <w:basedOn w:val="a2"/>
    <w:link w:val="aff6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11">
    <w:name w:val="جدول شبكة 1 فاتح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جدول شبكة 1 فاتح - تمييز 1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جدول شبكة 1 فاتح - تمييز 2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جدول شبكة 1 فاتح - تمييز 3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">
    <w:name w:val="جدول شبكة 1 فاتح - تمييز 4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جدول شبكة 1 فاتح - تمييز 5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جدول شبكة 1 فاتح - تمييز 6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جدول شبكة 2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جدول شبكة 2 - تمييز 1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2-21">
    <w:name w:val="جدول شبكة 2 - تمييز 2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2-31">
    <w:name w:val="جدول شبكة 2 - تمييز 3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2-41">
    <w:name w:val="جدول شبكة 2 - تمييز 4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2-51">
    <w:name w:val="جدول شبكة 2 - تمييز 5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2-61">
    <w:name w:val="جدول شبكة 2 - تمييز 6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310">
    <w:name w:val="جدول شبكة 3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جدول شبكة 3 - تمييز 1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3-21">
    <w:name w:val="جدول شبكة 3 - تمييز 2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3-31">
    <w:name w:val="جدول شبكة 3 - تمييز 3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3-41">
    <w:name w:val="جدول شبكة 3 - تمييز 4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3-51">
    <w:name w:val="جدول شبكة 3 - تمييز 5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3-61">
    <w:name w:val="جدول شبكة 3 - تمييز 6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customStyle="1" w:styleId="410">
    <w:name w:val="جدول شبكة 4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جدول شبكة 4 - تمييز 1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4-21">
    <w:name w:val="جدول شبكة 4 - تمييز 2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4-31">
    <w:name w:val="جدول شبكة 4 - تمييز 3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4-41">
    <w:name w:val="جدول شبكة 4 - تمييز 4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4-51">
    <w:name w:val="جدول شبكة 4 - تمييز 5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4-61">
    <w:name w:val="جدول شبكة 4 - تمييز 6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510">
    <w:name w:val="جدول شبكة 5 داكن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جدول شبكة 5 داكن - تمييز 1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customStyle="1" w:styleId="5-21">
    <w:name w:val="جدول شبكة 5 داكن - تمييز 2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customStyle="1" w:styleId="5-31">
    <w:name w:val="جدول شبكة 5 داكن - تمييز 3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customStyle="1" w:styleId="5-41">
    <w:name w:val="جدول شبكة 5 داكن - تمييز 4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customStyle="1" w:styleId="5-51">
    <w:name w:val="جدول شبكة 5 داكن - تمييز 5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customStyle="1" w:styleId="5-61">
    <w:name w:val="جدول شبكة 5 داكن - تمييز 6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customStyle="1" w:styleId="61">
    <w:name w:val="جدول شبكة 6 ملون1"/>
    <w:basedOn w:val="a3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جدول شبكة 6 ملون - تمييز 11"/>
    <w:basedOn w:val="a3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6-21">
    <w:name w:val="جدول شبكة 6 ملون - تمييز 21"/>
    <w:basedOn w:val="a3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6-31">
    <w:name w:val="جدول شبكة 6 ملون - تمييز 31"/>
    <w:basedOn w:val="a3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6-41">
    <w:name w:val="جدول شبكة 6 ملون - تمييز 41"/>
    <w:basedOn w:val="a3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6-51">
    <w:name w:val="جدول شبكة 6 ملون - تمييز 51"/>
    <w:basedOn w:val="a3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6-61">
    <w:name w:val="جدول شبكة 6 ملون - تمييز 61"/>
    <w:basedOn w:val="a3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71">
    <w:name w:val="جدول شبكة 7 ملون1"/>
    <w:basedOn w:val="a3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جدول شبكة 7 ملون - تمييز 11"/>
    <w:basedOn w:val="a3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7-21">
    <w:name w:val="جدول شبكة 7 ملون - تمييز 21"/>
    <w:basedOn w:val="a3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7-31">
    <w:name w:val="جدول شبكة 7 ملون - تمييز 31"/>
    <w:basedOn w:val="a3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7-41">
    <w:name w:val="جدول شبكة 7 ملون - تمييز 41"/>
    <w:basedOn w:val="a3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7-51">
    <w:name w:val="جدول شبكة 7 ملون - تمييز 51"/>
    <w:basedOn w:val="a3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7-61">
    <w:name w:val="جدول شبكة 7 ملون - تمييز 61"/>
    <w:basedOn w:val="a3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3Char">
    <w:name w:val="عنوان 3 Char"/>
    <w:basedOn w:val="a2"/>
    <w:link w:val="31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4Char">
    <w:name w:val="عنوان 4 Char"/>
    <w:basedOn w:val="a2"/>
    <w:link w:val="41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5Char">
    <w:name w:val="عنوان 5 Char"/>
    <w:basedOn w:val="a2"/>
    <w:link w:val="51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6Char">
    <w:name w:val="عنوان 6 Char"/>
    <w:basedOn w:val="a2"/>
    <w:link w:val="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7Char">
    <w:name w:val="عنوان 7 Char"/>
    <w:basedOn w:val="a2"/>
    <w:link w:val="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8Char">
    <w:name w:val="عنوان 8 Char"/>
    <w:basedOn w:val="a2"/>
    <w:link w:val="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9Char">
    <w:name w:val="عنوان 9 Char"/>
    <w:basedOn w:val="a2"/>
    <w:link w:val="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">
    <w:name w:val="HTML Acronym"/>
    <w:basedOn w:val="a2"/>
    <w:uiPriority w:val="99"/>
    <w:semiHidden/>
    <w:unhideWhenUsed/>
    <w:rsid w:val="00572222"/>
    <w:rPr>
      <w:sz w:val="22"/>
    </w:rPr>
  </w:style>
  <w:style w:type="paragraph" w:styleId="HTML0">
    <w:name w:val="HTML Address"/>
    <w:basedOn w:val="a1"/>
    <w:link w:val="HTML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Char">
    <w:name w:val="عنوان HTML Char"/>
    <w:basedOn w:val="a2"/>
    <w:link w:val="HTML0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1">
    <w:name w:val="HTML Cite"/>
    <w:basedOn w:val="a2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572222"/>
    <w:rPr>
      <w:i/>
      <w:iCs/>
      <w:sz w:val="22"/>
    </w:rPr>
  </w:style>
  <w:style w:type="character" w:styleId="HTML2">
    <w:name w:val="HTML Keyboard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Char0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Char0">
    <w:name w:val="بتنسيق HTML مسبق Char"/>
    <w:basedOn w:val="a2"/>
    <w:link w:val="HTML3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4">
    <w:name w:val="HTML Sample"/>
    <w:basedOn w:val="a2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5">
    <w:name w:val="HTML Typewriter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a2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aff7">
    <w:name w:val="index heading"/>
    <w:basedOn w:val="a1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aff8">
    <w:name w:val="Intense Emphasis"/>
    <w:basedOn w:val="a2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aff9">
    <w:name w:val="Intense Quote"/>
    <w:basedOn w:val="a1"/>
    <w:next w:val="a1"/>
    <w:link w:val="Chard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Chard">
    <w:name w:val="اقتباس مكثف Char"/>
    <w:basedOn w:val="a2"/>
    <w:link w:val="aff9"/>
    <w:uiPriority w:val="30"/>
    <w:semiHidden/>
    <w:rsid w:val="000F51EC"/>
    <w:rPr>
      <w:i/>
      <w:iCs/>
      <w:color w:val="95B511" w:themeColor="accent1" w:themeShade="BF"/>
    </w:rPr>
  </w:style>
  <w:style w:type="character" w:styleId="affa">
    <w:name w:val="Intense Reference"/>
    <w:basedOn w:val="a2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affb">
    <w:name w:val="Light Grid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affc">
    <w:name w:val="Light List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affd">
    <w:name w:val="Light Shading"/>
    <w:basedOn w:val="a3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affe">
    <w:name w:val="line number"/>
    <w:basedOn w:val="a2"/>
    <w:uiPriority w:val="99"/>
    <w:semiHidden/>
    <w:unhideWhenUsed/>
    <w:rsid w:val="00572222"/>
    <w:rPr>
      <w:sz w:val="22"/>
    </w:rPr>
  </w:style>
  <w:style w:type="paragraph" w:styleId="afff">
    <w:name w:val="List"/>
    <w:basedOn w:val="a1"/>
    <w:uiPriority w:val="99"/>
    <w:semiHidden/>
    <w:unhideWhenUsed/>
    <w:rsid w:val="00572222"/>
    <w:pPr>
      <w:ind w:left="360" w:hanging="360"/>
      <w:contextualSpacing/>
    </w:pPr>
  </w:style>
  <w:style w:type="paragraph" w:styleId="25">
    <w:name w:val="List 2"/>
    <w:basedOn w:val="a1"/>
    <w:uiPriority w:val="99"/>
    <w:semiHidden/>
    <w:unhideWhenUsed/>
    <w:rsid w:val="00572222"/>
    <w:pPr>
      <w:ind w:left="720" w:hanging="360"/>
      <w:contextualSpacing/>
    </w:pPr>
  </w:style>
  <w:style w:type="paragraph" w:styleId="34">
    <w:name w:val="List 3"/>
    <w:basedOn w:val="a1"/>
    <w:uiPriority w:val="99"/>
    <w:semiHidden/>
    <w:unhideWhenUsed/>
    <w:rsid w:val="00572222"/>
    <w:pPr>
      <w:ind w:left="1080" w:hanging="360"/>
      <w:contextualSpacing/>
    </w:pPr>
  </w:style>
  <w:style w:type="paragraph" w:styleId="42">
    <w:name w:val="List 4"/>
    <w:basedOn w:val="a1"/>
    <w:uiPriority w:val="99"/>
    <w:semiHidden/>
    <w:unhideWhenUsed/>
    <w:rsid w:val="00572222"/>
    <w:pPr>
      <w:ind w:left="1440" w:hanging="360"/>
      <w:contextualSpacing/>
    </w:pPr>
  </w:style>
  <w:style w:type="paragraph" w:styleId="52">
    <w:name w:val="List 5"/>
    <w:basedOn w:val="a1"/>
    <w:uiPriority w:val="99"/>
    <w:semiHidden/>
    <w:unhideWhenUsed/>
    <w:rsid w:val="00572222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afff0">
    <w:name w:val="List Continue"/>
    <w:basedOn w:val="a1"/>
    <w:uiPriority w:val="99"/>
    <w:semiHidden/>
    <w:unhideWhenUsed/>
    <w:rsid w:val="00572222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semiHidden/>
    <w:unhideWhenUsed/>
    <w:rsid w:val="00572222"/>
    <w:pPr>
      <w:spacing w:after="120"/>
      <w:ind w:left="720"/>
      <w:contextualSpacing/>
    </w:pPr>
  </w:style>
  <w:style w:type="paragraph" w:styleId="35">
    <w:name w:val="List Continue 3"/>
    <w:basedOn w:val="a1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43">
    <w:name w:val="List Continue 4"/>
    <w:basedOn w:val="a1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53">
    <w:name w:val="List Continue 5"/>
    <w:basedOn w:val="a1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afff1">
    <w:name w:val="List Paragraph"/>
    <w:basedOn w:val="a1"/>
    <w:uiPriority w:val="34"/>
    <w:semiHidden/>
    <w:qFormat/>
    <w:rsid w:val="00572222"/>
    <w:pPr>
      <w:ind w:left="720"/>
      <w:contextualSpacing/>
    </w:pPr>
  </w:style>
  <w:style w:type="table" w:customStyle="1" w:styleId="110">
    <w:name w:val="جدول قائمة 1 فاتح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جدول قائمة 1 فاتح - تمييز 1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1-210">
    <w:name w:val="جدول قائمة 1 فاتح - تمييز 2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1-310">
    <w:name w:val="جدول قائمة 1 فاتح - تمييز 3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1-410">
    <w:name w:val="جدول قائمة 1 فاتح - تمييز 4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1-510">
    <w:name w:val="جدول قائمة 1 فاتح - تمييز 5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1-610">
    <w:name w:val="جدول قائمة 1 فاتح - تمييز 6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211">
    <w:name w:val="جدول قائمة 2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جدول قائمة 2 - تمييز 1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2-210">
    <w:name w:val="جدول قائمة 2 - تمييز 2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2-310">
    <w:name w:val="جدول قائمة 2 - تمييز 3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2-410">
    <w:name w:val="جدول قائمة 2 - تمييز 4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2-510">
    <w:name w:val="جدول قائمة 2 - تمييز 5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2-610">
    <w:name w:val="جدول قائمة 2 - تمييز 6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311">
    <w:name w:val="جدول قائمة 3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جدول قائمة 3 - تمييز 1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customStyle="1" w:styleId="3-210">
    <w:name w:val="جدول قائمة 3 - تمييز 2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customStyle="1" w:styleId="3-310">
    <w:name w:val="جدول قائمة 3 - تمييز 3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customStyle="1" w:styleId="3-410">
    <w:name w:val="جدول قائمة 3 - تمييز 4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customStyle="1" w:styleId="3-510">
    <w:name w:val="جدول قائمة 3 - تمييز 5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customStyle="1" w:styleId="3-610">
    <w:name w:val="جدول قائمة 3 - تمييز 6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customStyle="1" w:styleId="411">
    <w:name w:val="جدول قائمة 4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جدول قائمة 4 - تمييز 1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4-210">
    <w:name w:val="جدول قائمة 4 - تمييز 2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4-310">
    <w:name w:val="جدول قائمة 4 - تمييز 3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4-410">
    <w:name w:val="جدول قائمة 4 - تمييز 4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4-510">
    <w:name w:val="جدول قائمة 4 - تمييز 5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4-610">
    <w:name w:val="جدول قائمة 4 - تمييز 6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511">
    <w:name w:val="جدول قائمة 5 داكن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0">
    <w:name w:val="جدول قائمة 5 داكن - تمييز 1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0">
    <w:name w:val="جدول قائمة 5 داكن - تمييز 2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0">
    <w:name w:val="جدول قائمة 5 داكن - تمييز 3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0">
    <w:name w:val="جدول قائمة 5 داكن - تمييز 4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0">
    <w:name w:val="جدول قائمة 5 داكن - تمييز 5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0">
    <w:name w:val="جدول قائمة 5 داكن - تمييز 6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جدول قائمة 6 ملون1"/>
    <w:basedOn w:val="a3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جدول قائمة 6 ملون - تمييز 11"/>
    <w:basedOn w:val="a3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6-210">
    <w:name w:val="جدول قائمة 6 ملون - تمييز 21"/>
    <w:basedOn w:val="a3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6-310">
    <w:name w:val="جدول قائمة 6 ملون - تمييز 31"/>
    <w:basedOn w:val="a3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6-410">
    <w:name w:val="جدول قائمة 6 ملون - تمييز 41"/>
    <w:basedOn w:val="a3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6-510">
    <w:name w:val="جدول قائمة 6 ملون - تمييز 51"/>
    <w:basedOn w:val="a3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6-610">
    <w:name w:val="جدول قائمة 6 ملون - تمييز 61"/>
    <w:basedOn w:val="a3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710">
    <w:name w:val="جدول قائمة 7 ملون1"/>
    <w:basedOn w:val="a3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جدول قائمة 7 ملون - تمييز 11"/>
    <w:basedOn w:val="a3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جدول قائمة 7 ملون - تمييز 21"/>
    <w:basedOn w:val="a3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جدول قائمة 7 ملون - تمييز 31"/>
    <w:basedOn w:val="a3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جدول قائمة 7 ملون - تمييز 41"/>
    <w:basedOn w:val="a3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جدول قائمة 7 ملون - تمييز 51"/>
    <w:basedOn w:val="a3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جدول قائمة 7 ملون - تمييز 61"/>
    <w:basedOn w:val="a3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2">
    <w:name w:val="macro"/>
    <w:link w:val="Chare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Chare">
    <w:name w:val="نص ماكرو Char"/>
    <w:basedOn w:val="a2"/>
    <w:link w:val="afff2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10">
    <w:name w:val="Medium Grid 1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27">
    <w:name w:val="Medium Grid 2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6">
    <w:name w:val="Medium Grid 3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12">
    <w:name w:val="Medium List 1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28">
    <w:name w:val="Medium List 2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2">
    <w:name w:val="Medium Shading 1 Accent 2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2">
    <w:name w:val="Medium Shading 1 Accent 3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2">
    <w:name w:val="Medium Shading 1 Accent 4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2">
    <w:name w:val="Medium Shading 1 Accent 5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2">
    <w:name w:val="Medium Shading 1 Accent 6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2">
    <w:name w:val="Medium Shading 2 Accent 1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2">
    <w:name w:val="Medium Shading 2 Accent 2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2">
    <w:name w:val="Medium Shading 2 Accent 3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2">
    <w:name w:val="Medium Shading 2 Accent 4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2">
    <w:name w:val="Medium Shading 2 Accent 5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2">
    <w:name w:val="Medium Shading 2 Accent 6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3">
    <w:name w:val="Message Header"/>
    <w:basedOn w:val="a1"/>
    <w:link w:val="Charf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">
    <w:name w:val="رأس رسالة Char"/>
    <w:basedOn w:val="a2"/>
    <w:link w:val="afff3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afff4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afff5">
    <w:name w:val="Normal (Web)"/>
    <w:basedOn w:val="a1"/>
    <w:uiPriority w:val="99"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afff6">
    <w:name w:val="Normal Indent"/>
    <w:basedOn w:val="a1"/>
    <w:uiPriority w:val="99"/>
    <w:semiHidden/>
    <w:unhideWhenUsed/>
    <w:rsid w:val="00572222"/>
    <w:pPr>
      <w:ind w:left="720"/>
    </w:pPr>
  </w:style>
  <w:style w:type="paragraph" w:styleId="afff7">
    <w:name w:val="Note Heading"/>
    <w:basedOn w:val="a1"/>
    <w:next w:val="a1"/>
    <w:link w:val="Charf0"/>
    <w:uiPriority w:val="99"/>
    <w:semiHidden/>
    <w:unhideWhenUsed/>
    <w:rsid w:val="00572222"/>
    <w:pPr>
      <w:spacing w:after="0" w:line="240" w:lineRule="auto"/>
    </w:pPr>
  </w:style>
  <w:style w:type="character" w:customStyle="1" w:styleId="Charf0">
    <w:name w:val="عنوان ملاحظة Char"/>
    <w:basedOn w:val="a2"/>
    <w:link w:val="afff7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f8">
    <w:name w:val="page number"/>
    <w:basedOn w:val="a2"/>
    <w:uiPriority w:val="99"/>
    <w:semiHidden/>
    <w:unhideWhenUsed/>
    <w:rsid w:val="00572222"/>
    <w:rPr>
      <w:sz w:val="22"/>
    </w:rPr>
  </w:style>
  <w:style w:type="table" w:customStyle="1" w:styleId="111">
    <w:name w:val="جدول عادي 11"/>
    <w:basedOn w:val="a3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2">
    <w:name w:val="جدول عادي 21"/>
    <w:basedOn w:val="a3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2">
    <w:name w:val="جدول عادي 31"/>
    <w:basedOn w:val="a3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2">
    <w:name w:val="جدول عادي 41"/>
    <w:basedOn w:val="a3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2">
    <w:name w:val="جدول عادي 51"/>
    <w:basedOn w:val="a3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Plain Text"/>
    <w:basedOn w:val="a1"/>
    <w:link w:val="Charf1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Charf1">
    <w:name w:val="نص عادي Char"/>
    <w:basedOn w:val="a2"/>
    <w:link w:val="afff9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afffa">
    <w:name w:val="Quote"/>
    <w:basedOn w:val="a1"/>
    <w:next w:val="a1"/>
    <w:link w:val="Charf2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2">
    <w:name w:val="اقتباس Char"/>
    <w:basedOn w:val="a2"/>
    <w:link w:val="afffa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a">
    <w:name w:val="Salutation"/>
    <w:basedOn w:val="a1"/>
    <w:next w:val="a1"/>
    <w:link w:val="Charf3"/>
    <w:uiPriority w:val="5"/>
    <w:qFormat/>
    <w:rsid w:val="002F22D1"/>
  </w:style>
  <w:style w:type="character" w:customStyle="1" w:styleId="Charf3">
    <w:name w:val="تحية Char"/>
    <w:basedOn w:val="a2"/>
    <w:link w:val="aa"/>
    <w:uiPriority w:val="5"/>
    <w:rsid w:val="002F22D1"/>
    <w:rPr>
      <w:rFonts w:cs="Tahoma"/>
      <w:color w:val="auto"/>
    </w:rPr>
  </w:style>
  <w:style w:type="paragraph" w:styleId="ac">
    <w:name w:val="Signature"/>
    <w:basedOn w:val="a1"/>
    <w:next w:val="a1"/>
    <w:link w:val="Charf4"/>
    <w:uiPriority w:val="7"/>
    <w:qFormat/>
    <w:rsid w:val="002F22D1"/>
    <w:pPr>
      <w:contextualSpacing/>
    </w:pPr>
  </w:style>
  <w:style w:type="character" w:customStyle="1" w:styleId="Charf4">
    <w:name w:val="توقيع Char"/>
    <w:basedOn w:val="a2"/>
    <w:link w:val="ac"/>
    <w:uiPriority w:val="7"/>
    <w:rsid w:val="002F22D1"/>
    <w:rPr>
      <w:rFonts w:cs="Tahoma"/>
      <w:color w:val="auto"/>
    </w:rPr>
  </w:style>
  <w:style w:type="character" w:styleId="afffb">
    <w:name w:val="Strong"/>
    <w:basedOn w:val="a2"/>
    <w:uiPriority w:val="19"/>
    <w:semiHidden/>
    <w:qFormat/>
    <w:rsid w:val="00572222"/>
    <w:rPr>
      <w:b/>
      <w:bCs/>
      <w:sz w:val="22"/>
    </w:rPr>
  </w:style>
  <w:style w:type="paragraph" w:styleId="afffc">
    <w:name w:val="Subtitle"/>
    <w:basedOn w:val="a1"/>
    <w:next w:val="a1"/>
    <w:link w:val="Charf5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f5">
    <w:name w:val="عنوان فرعي Char"/>
    <w:basedOn w:val="a2"/>
    <w:link w:val="afffc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afffd">
    <w:name w:val="Subtle Emphasis"/>
    <w:basedOn w:val="a2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afffe">
    <w:name w:val="Subtle Reference"/>
    <w:basedOn w:val="a2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14">
    <w:name w:val="Table 3D effects 1"/>
    <w:basedOn w:val="a3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3D effects 2"/>
    <w:basedOn w:val="a3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3D effects 3"/>
    <w:basedOn w:val="a3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3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3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3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3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3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3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">
    <w:name w:val="Table Contemporary"/>
    <w:basedOn w:val="a3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0">
    <w:name w:val="Table Elegant"/>
    <w:basedOn w:val="a3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Grid 1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Grid 2"/>
    <w:basedOn w:val="a3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3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3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">
    <w:name w:val="شبكة جدول فاتح1"/>
    <w:basedOn w:val="a3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a">
    <w:name w:val="Table List 1"/>
    <w:basedOn w:val="a3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List 2"/>
    <w:basedOn w:val="a3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List 3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List 4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6">
    <w:name w:val="Table List 5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3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3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1">
    <w:name w:val="table of authorities"/>
    <w:basedOn w:val="a1"/>
    <w:next w:val="a1"/>
    <w:uiPriority w:val="99"/>
    <w:semiHidden/>
    <w:unhideWhenUsed/>
    <w:rsid w:val="00572222"/>
    <w:pPr>
      <w:spacing w:after="0"/>
      <w:ind w:left="220" w:hanging="220"/>
    </w:pPr>
  </w:style>
  <w:style w:type="paragraph" w:styleId="affff2">
    <w:name w:val="table of figures"/>
    <w:basedOn w:val="a1"/>
    <w:next w:val="a1"/>
    <w:uiPriority w:val="99"/>
    <w:semiHidden/>
    <w:unhideWhenUsed/>
    <w:rsid w:val="00572222"/>
    <w:pPr>
      <w:spacing w:after="0"/>
    </w:pPr>
  </w:style>
  <w:style w:type="table" w:styleId="affff3">
    <w:name w:val="Table Professional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3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3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Table Theme"/>
    <w:basedOn w:val="a3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Web 1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Web 2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Web 3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5">
    <w:name w:val="Title"/>
    <w:basedOn w:val="a1"/>
    <w:next w:val="a1"/>
    <w:link w:val="Charf6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6">
    <w:name w:val="العنوان Char"/>
    <w:basedOn w:val="a2"/>
    <w:link w:val="affff5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affff6">
    <w:name w:val="toa heading"/>
    <w:basedOn w:val="a1"/>
    <w:next w:val="a1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572222"/>
    <w:pPr>
      <w:spacing w:after="100"/>
    </w:pPr>
  </w:style>
  <w:style w:type="paragraph" w:styleId="2f3">
    <w:name w:val="toc 2"/>
    <w:basedOn w:val="a1"/>
    <w:next w:val="a1"/>
    <w:autoRedefine/>
    <w:uiPriority w:val="39"/>
    <w:semiHidden/>
    <w:unhideWhenUsed/>
    <w:rsid w:val="00572222"/>
    <w:pPr>
      <w:spacing w:after="100"/>
      <w:ind w:left="220"/>
    </w:pPr>
  </w:style>
  <w:style w:type="paragraph" w:styleId="3f">
    <w:name w:val="toc 3"/>
    <w:basedOn w:val="a1"/>
    <w:next w:val="a1"/>
    <w:autoRedefine/>
    <w:uiPriority w:val="39"/>
    <w:semiHidden/>
    <w:unhideWhenUsed/>
    <w:rsid w:val="00572222"/>
    <w:pPr>
      <w:spacing w:after="100"/>
      <w:ind w:left="440"/>
    </w:pPr>
  </w:style>
  <w:style w:type="paragraph" w:styleId="48">
    <w:name w:val="toc 4"/>
    <w:basedOn w:val="a1"/>
    <w:next w:val="a1"/>
    <w:autoRedefine/>
    <w:uiPriority w:val="39"/>
    <w:semiHidden/>
    <w:unhideWhenUsed/>
    <w:rsid w:val="00572222"/>
    <w:pPr>
      <w:spacing w:after="100"/>
      <w:ind w:left="660"/>
    </w:pPr>
  </w:style>
  <w:style w:type="paragraph" w:styleId="57">
    <w:name w:val="toc 5"/>
    <w:basedOn w:val="a1"/>
    <w:next w:val="a1"/>
    <w:autoRedefine/>
    <w:uiPriority w:val="39"/>
    <w:semiHidden/>
    <w:unhideWhenUsed/>
    <w:rsid w:val="00572222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572222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572222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rsid w:val="00572222"/>
    <w:pPr>
      <w:spacing w:after="100"/>
      <w:ind w:left="1540"/>
    </w:pPr>
  </w:style>
  <w:style w:type="paragraph" w:styleId="90">
    <w:name w:val="toc 9"/>
    <w:basedOn w:val="a1"/>
    <w:next w:val="a1"/>
    <w:autoRedefine/>
    <w:uiPriority w:val="39"/>
    <w:semiHidden/>
    <w:unhideWhenUsed/>
    <w:rsid w:val="00572222"/>
    <w:pPr>
      <w:spacing w:after="100"/>
      <w:ind w:left="1760"/>
    </w:pPr>
  </w:style>
  <w:style w:type="paragraph" w:styleId="affff7">
    <w:name w:val="TOC Heading"/>
    <w:basedOn w:val="1"/>
    <w:next w:val="a1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47\AppData\Roaming\Microsoft\Templates\&#1608;&#1585;&#1602;&#1577;%20&#1584;&#1575;&#1578;%20&#1585;&#1571;&#1587;&#1610;&#1577;%20&#1576;&#1603;&#1576;&#1587;&#1608;&#1604;&#1575;&#1578;%20&#1593;&#1589;&#1585;&#1610;&#1577;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D5A2EC-C255-4EF3-BCD3-E7B35A5ACA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ورقة ذات رأسية بكبسولات عصرية.dotx</Template>
  <TotalTime>0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2021-03-29T07:12:00Z</dcterms:created>
  <dcterms:modified xsi:type="dcterms:W3CDTF">2021-03-29T07:12:00Z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