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E6043" w14:textId="3BF29F52" w:rsidR="00376EF5" w:rsidRPr="00086508" w:rsidRDefault="000F6ED0" w:rsidP="007D021D">
      <w:pPr>
        <w:bidi/>
        <w:spacing w:before="100" w:after="10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Tahoma" w:hAnsi="Tahom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140859" wp14:editId="658D2850">
                <wp:simplePos x="0" y="0"/>
                <wp:positionH relativeFrom="page">
                  <wp:posOffset>2493450</wp:posOffset>
                </wp:positionH>
                <wp:positionV relativeFrom="paragraph">
                  <wp:posOffset>197583</wp:posOffset>
                </wp:positionV>
                <wp:extent cx="5648325" cy="829310"/>
                <wp:effectExtent l="0" t="0" r="0" b="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829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7533A" w14:textId="77777777" w:rsidR="00F0594F" w:rsidRPr="00E511EE" w:rsidRDefault="00F0594F" w:rsidP="00E511EE">
                            <w:pPr>
                              <w:pStyle w:val="afff5"/>
                              <w:bidi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C5F"/>
                                <w:kern w:val="24"/>
                                <w:sz w:val="32"/>
                                <w:szCs w:val="32"/>
                                <w:lang w:val="en-GB" w:eastAsia="en-GB"/>
                              </w:rPr>
                            </w:pPr>
                            <w:r w:rsidRPr="00E511EE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C5F"/>
                                <w:kern w:val="24"/>
                                <w:sz w:val="32"/>
                                <w:szCs w:val="32"/>
                                <w:rtl/>
                                <w:lang w:val="en-GB" w:eastAsia="en-GB"/>
                              </w:rPr>
                              <w:t>نموذج (2</w:t>
                            </w:r>
                            <w:r w:rsidRPr="00E511EE"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color w:val="006C5F"/>
                                <w:kern w:val="24"/>
                                <w:sz w:val="32"/>
                                <w:szCs w:val="32"/>
                                <w:rtl/>
                                <w:lang w:val="en-GB" w:eastAsia="en-GB"/>
                              </w:rPr>
                              <w:t>)</w:t>
                            </w:r>
                          </w:p>
                          <w:p w14:paraId="2370DF78" w14:textId="77777777" w:rsidR="00F0594F" w:rsidRPr="00E511EE" w:rsidRDefault="00F0594F" w:rsidP="00E511EE">
                            <w:pPr>
                              <w:pStyle w:val="afff5"/>
                              <w:bidi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C5F"/>
                                <w:kern w:val="24"/>
                                <w:sz w:val="32"/>
                                <w:szCs w:val="32"/>
                                <w:lang w:val="en-GB" w:eastAsia="en-GB"/>
                              </w:rPr>
                            </w:pPr>
                            <w:r w:rsidRPr="00E511EE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C5F"/>
                                <w:kern w:val="24"/>
                                <w:sz w:val="32"/>
                                <w:szCs w:val="32"/>
                                <w:lang w:val="en-GB" w:eastAsia="en-GB"/>
                              </w:rPr>
                              <w:t xml:space="preserve"> </w:t>
                            </w:r>
                            <w:r w:rsidRPr="00E511EE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C5F"/>
                                <w:kern w:val="24"/>
                                <w:sz w:val="32"/>
                                <w:szCs w:val="32"/>
                                <w:rtl/>
                                <w:lang w:val="en-GB" w:eastAsia="en-GB"/>
                              </w:rPr>
                              <w:t>إعادة توزيع الوحدات الدراسية في المناهج الدراسية وفق نظام الثلاثة فصول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40859"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6" type="#_x0000_t202" style="position:absolute;left:0;text-align:left;margin-left:196.35pt;margin-top:15.55pt;width:444.75pt;height:65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" filled="f" stroked="f" strokeweight=".5pt">
                <v:textbox>
                  <w:txbxContent>
                    <w:p w14:paraId="76E7533A" w14:textId="77777777" w:rsidR="00F0594F" w:rsidRPr="00E511EE" w:rsidRDefault="00F0594F" w:rsidP="00E511EE">
                      <w:pPr>
                        <w:pStyle w:val="afff5"/>
                        <w:bidi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006C5F"/>
                          <w:kern w:val="24"/>
                          <w:sz w:val="32"/>
                          <w:szCs w:val="32"/>
                          <w:lang w:val="en-GB" w:eastAsia="en-GB"/>
                        </w:rPr>
                      </w:pPr>
                      <w:r w:rsidRPr="00E511EE">
                        <w:rPr>
                          <w:rFonts w:ascii="Calibri" w:eastAsia="Calibri" w:hAnsi="Calibri" w:cs="Calibri"/>
                          <w:b/>
                          <w:bCs/>
                          <w:color w:val="006C5F"/>
                          <w:kern w:val="24"/>
                          <w:sz w:val="32"/>
                          <w:szCs w:val="32"/>
                          <w:rtl/>
                          <w:lang w:val="en-GB" w:eastAsia="en-GB"/>
                        </w:rPr>
                        <w:t>نموذج (2</w:t>
                      </w:r>
                      <w:r w:rsidRPr="00E511EE">
                        <w:rPr>
                          <w:rFonts w:ascii="Calibri" w:eastAsia="Calibri" w:hAnsi="Calibri" w:cs="Calibri" w:hint="cs"/>
                          <w:b/>
                          <w:bCs/>
                          <w:color w:val="006C5F"/>
                          <w:kern w:val="24"/>
                          <w:sz w:val="32"/>
                          <w:szCs w:val="32"/>
                          <w:rtl/>
                          <w:lang w:val="en-GB" w:eastAsia="en-GB"/>
                        </w:rPr>
                        <w:t>)</w:t>
                      </w:r>
                    </w:p>
                    <w:p w14:paraId="2370DF78" w14:textId="77777777" w:rsidR="00F0594F" w:rsidRPr="00E511EE" w:rsidRDefault="00F0594F" w:rsidP="00E511EE">
                      <w:pPr>
                        <w:pStyle w:val="afff5"/>
                        <w:bidi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006C5F"/>
                          <w:kern w:val="24"/>
                          <w:sz w:val="32"/>
                          <w:szCs w:val="32"/>
                          <w:lang w:val="en-GB" w:eastAsia="en-GB"/>
                        </w:rPr>
                      </w:pPr>
                      <w:r w:rsidRPr="00E511EE">
                        <w:rPr>
                          <w:rFonts w:ascii="Calibri" w:eastAsia="Calibri" w:hAnsi="Calibri" w:cs="Calibri"/>
                          <w:b/>
                          <w:bCs/>
                          <w:color w:val="006C5F"/>
                          <w:kern w:val="24"/>
                          <w:sz w:val="32"/>
                          <w:szCs w:val="32"/>
                          <w:lang w:val="en-GB" w:eastAsia="en-GB"/>
                        </w:rPr>
                        <w:t xml:space="preserve"> </w:t>
                      </w:r>
                      <w:r w:rsidRPr="00E511EE">
                        <w:rPr>
                          <w:rFonts w:ascii="Calibri" w:eastAsia="Calibri" w:hAnsi="Calibri" w:cs="Calibri"/>
                          <w:b/>
                          <w:bCs/>
                          <w:color w:val="006C5F"/>
                          <w:kern w:val="24"/>
                          <w:sz w:val="32"/>
                          <w:szCs w:val="32"/>
                          <w:rtl/>
                          <w:lang w:val="en-GB" w:eastAsia="en-GB"/>
                        </w:rPr>
                        <w:t>إعادة توزيع الوحدات الدراسية في المناهج الدراسية وفق نظام الثلاثة فصول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38BC1A57" wp14:editId="12034246">
            <wp:simplePos x="0" y="0"/>
            <wp:positionH relativeFrom="margin">
              <wp:posOffset>5783776</wp:posOffset>
            </wp:positionH>
            <wp:positionV relativeFrom="topMargin">
              <wp:posOffset>412505</wp:posOffset>
            </wp:positionV>
            <wp:extent cx="825500" cy="533352"/>
            <wp:effectExtent l="0" t="0" r="0" b="635"/>
            <wp:wrapNone/>
            <wp:docPr id="9" name="صورة 9" descr="شعار-وزارة-التعليم-الجدي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8" descr="شعار-وزارة-التعليم-الجديد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53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BFCE26" w14:textId="228A3D1E" w:rsidR="00320F54" w:rsidRDefault="00320F54" w:rsidP="00254E0D">
      <w:pPr>
        <w:pStyle w:val="ac"/>
        <w:bidi/>
        <w:rPr>
          <w:rFonts w:ascii="Tahoma" w:hAnsi="Tahoma"/>
        </w:rPr>
      </w:pPr>
    </w:p>
    <w:tbl>
      <w:tblPr>
        <w:bidiVisual/>
        <w:tblW w:w="14354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88"/>
        <w:gridCol w:w="1036"/>
        <w:gridCol w:w="1919"/>
        <w:gridCol w:w="698"/>
        <w:gridCol w:w="1326"/>
        <w:gridCol w:w="3403"/>
        <w:gridCol w:w="673"/>
        <w:gridCol w:w="1085"/>
        <w:gridCol w:w="2527"/>
        <w:gridCol w:w="699"/>
      </w:tblGrid>
      <w:tr w:rsidR="000F6ED0" w:rsidRPr="00E511EE" w14:paraId="0FD6F979" w14:textId="77777777" w:rsidTr="003A398B">
        <w:trPr>
          <w:trHeight w:hRule="exact" w:val="397"/>
          <w:jc w:val="center"/>
        </w:trPr>
        <w:tc>
          <w:tcPr>
            <w:tcW w:w="143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EAF572" w14:textId="77777777" w:rsidR="000F6ED0" w:rsidRPr="00E511EE" w:rsidRDefault="000F6ED0" w:rsidP="00F0594F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E511EE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sz w:val="28"/>
                <w:szCs w:val="28"/>
                <w:rtl/>
              </w:rPr>
              <w:t xml:space="preserve">المرحلة الدراسية:      </w:t>
            </w:r>
            <w:r w:rsidRPr="00920DB2">
              <w:rPr>
                <w:rFonts w:ascii="Sakkal Majalla" w:eastAsia="STCaiyun" w:hAnsi="Sakkal Majalla" w:cs="Sakkal Majalla" w:hint="cs"/>
                <w:b/>
                <w:bCs/>
                <w:color w:val="0C7A6A" w:themeColor="accent3" w:themeShade="BF"/>
                <w:kern w:val="24"/>
                <w:sz w:val="28"/>
                <w:szCs w:val="28"/>
                <w:rtl/>
              </w:rPr>
              <w:t xml:space="preserve"> </w:t>
            </w:r>
            <w:r w:rsidRPr="00920DB2">
              <w:rPr>
                <w:rFonts w:ascii="Sakkal Majalla" w:eastAsia="STCaiyun" w:hAnsi="Sakkal Majalla" w:cs="Sakkal Majalla" w:hint="cs"/>
                <w:b/>
                <w:bCs/>
                <w:color w:val="0070C0"/>
                <w:kern w:val="24"/>
                <w:sz w:val="28"/>
                <w:szCs w:val="28"/>
                <w:rtl/>
              </w:rPr>
              <w:t xml:space="preserve">الابتدائية                                                                                                </w:t>
            </w:r>
            <w:r w:rsidRPr="00E511EE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sz w:val="28"/>
                <w:szCs w:val="28"/>
                <w:rtl/>
              </w:rPr>
              <w:t>(تعليم عام)</w:t>
            </w:r>
          </w:p>
        </w:tc>
      </w:tr>
      <w:tr w:rsidR="000F6ED0" w:rsidRPr="00E511EE" w14:paraId="38503DD0" w14:textId="77777777" w:rsidTr="00106578">
        <w:trPr>
          <w:trHeight w:hRule="exact" w:val="397"/>
          <w:jc w:val="center"/>
        </w:trPr>
        <w:tc>
          <w:tcPr>
            <w:tcW w:w="4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2D4F61" w14:textId="2310FD4A" w:rsidR="000F6ED0" w:rsidRPr="00920DB2" w:rsidRDefault="000F6ED0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10A48E" w:themeColor="accent3"/>
                <w:kern w:val="24"/>
                <w:sz w:val="24"/>
                <w:szCs w:val="24"/>
                <w:rtl/>
                <w:lang w:eastAsia="en-GB"/>
              </w:rPr>
            </w:pPr>
            <w:r w:rsidRPr="00E511EE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sz w:val="28"/>
                <w:szCs w:val="28"/>
                <w:rtl/>
              </w:rPr>
              <w:t>الصف:</w:t>
            </w:r>
            <w:r w:rsidRPr="00E511EE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 xml:space="preserve"> </w:t>
            </w:r>
            <w:r w:rsidR="00F0594F">
              <w:rPr>
                <w:rFonts w:ascii="Sakkal Majalla" w:eastAsia="Times New Roman" w:hAnsi="Sakkal Majalla" w:cs="Sakkal Majalla" w:hint="cs"/>
                <w:b/>
                <w:bCs/>
                <w:color w:val="0070C0"/>
                <w:kern w:val="24"/>
                <w:sz w:val="24"/>
                <w:szCs w:val="24"/>
                <w:rtl/>
                <w:lang w:eastAsia="en-GB"/>
              </w:rPr>
              <w:t>الخامس</w:t>
            </w:r>
          </w:p>
        </w:tc>
        <w:tc>
          <w:tcPr>
            <w:tcW w:w="97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4B0D75" w14:textId="77777777" w:rsidR="000F6ED0" w:rsidRPr="00E511EE" w:rsidRDefault="000F6ED0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E511EE">
              <w:rPr>
                <w:rFonts w:ascii="Sakkal Majalla" w:eastAsia="STCaiyun" w:hAnsi="Sakkal Majalla" w:cs="Sakkal Majalla" w:hint="cs"/>
                <w:b/>
                <w:bCs/>
                <w:color w:val="006C5F"/>
                <w:kern w:val="24"/>
                <w:sz w:val="28"/>
                <w:szCs w:val="28"/>
                <w:rtl/>
              </w:rPr>
              <w:t>المادة:</w:t>
            </w:r>
            <w:r w:rsidRPr="00E511EE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 xml:space="preserve"> </w:t>
            </w:r>
            <w:r w:rsidRPr="00920DB2">
              <w:rPr>
                <w:rFonts w:ascii="Sakkal Majalla" w:eastAsia="Times New Roman" w:hAnsi="Sakkal Majalla" w:cs="Sakkal Majalla" w:hint="cs"/>
                <w:b/>
                <w:bCs/>
                <w:color w:val="0070C0"/>
                <w:kern w:val="24"/>
                <w:sz w:val="24"/>
                <w:szCs w:val="24"/>
                <w:rtl/>
                <w:lang w:eastAsia="en-GB"/>
              </w:rPr>
              <w:t>رياضيات</w:t>
            </w:r>
          </w:p>
        </w:tc>
      </w:tr>
      <w:tr w:rsidR="000F6ED0" w:rsidRPr="00E511EE" w14:paraId="3C5AA975" w14:textId="77777777" w:rsidTr="00106578">
        <w:trPr>
          <w:trHeight w:hRule="exact" w:val="340"/>
          <w:jc w:val="center"/>
        </w:trPr>
        <w:tc>
          <w:tcPr>
            <w:tcW w:w="10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601539" w14:textId="77777777" w:rsidR="000F6ED0" w:rsidRPr="00E511EE" w:rsidRDefault="000F6ED0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م</w:t>
            </w:r>
          </w:p>
        </w:tc>
        <w:tc>
          <w:tcPr>
            <w:tcW w:w="3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1B228A" w14:textId="77777777" w:rsidR="000F6ED0" w:rsidRPr="00E511EE" w:rsidRDefault="000F6ED0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الأول</w:t>
            </w:r>
          </w:p>
        </w:tc>
        <w:tc>
          <w:tcPr>
            <w:tcW w:w="5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090BA3" w14:textId="77777777" w:rsidR="000F6ED0" w:rsidRPr="00E511EE" w:rsidRDefault="000F6ED0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الثاني</w:t>
            </w:r>
          </w:p>
        </w:tc>
        <w:tc>
          <w:tcPr>
            <w:tcW w:w="4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10174D" w14:textId="77777777" w:rsidR="000F6ED0" w:rsidRPr="00E511EE" w:rsidRDefault="000F6ED0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الثالث</w:t>
            </w:r>
          </w:p>
        </w:tc>
      </w:tr>
      <w:tr w:rsidR="000F6ED0" w:rsidRPr="00C17EF8" w14:paraId="4F56E3C6" w14:textId="77777777" w:rsidTr="00106578">
        <w:trPr>
          <w:trHeight w:hRule="exact" w:val="623"/>
          <w:jc w:val="center"/>
        </w:trPr>
        <w:tc>
          <w:tcPr>
            <w:tcW w:w="10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  <w:hideMark/>
          </w:tcPr>
          <w:p w14:paraId="7D23C817" w14:textId="77777777" w:rsidR="000F6ED0" w:rsidRPr="00E511EE" w:rsidRDefault="000F6ED0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C00B58" w14:textId="77777777" w:rsidR="000F6ED0" w:rsidRPr="00C17EF8" w:rsidRDefault="000F6ED0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الوحدة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802BE0" w14:textId="77777777" w:rsidR="000F6ED0" w:rsidRPr="00C17EF8" w:rsidRDefault="000F6ED0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en-GB"/>
              </w:rPr>
              <w:t>الدرس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</w:tcPr>
          <w:p w14:paraId="4A200259" w14:textId="77777777" w:rsidR="000F6ED0" w:rsidRPr="00C17EF8" w:rsidRDefault="000F6ED0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عدد الحصص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06DF3B" w14:textId="77777777" w:rsidR="000F6ED0" w:rsidRPr="00C17EF8" w:rsidRDefault="000F6ED0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الوحدة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AEBE8A" w14:textId="77777777" w:rsidR="000F6ED0" w:rsidRPr="00C17EF8" w:rsidRDefault="000F6ED0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الدرس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</w:tcPr>
          <w:p w14:paraId="75D08162" w14:textId="77777777" w:rsidR="000F6ED0" w:rsidRPr="00C17EF8" w:rsidRDefault="000F6ED0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عدد الحصص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0070DB" w14:textId="77777777" w:rsidR="000F6ED0" w:rsidRPr="00C17EF8" w:rsidRDefault="000F6ED0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الوحدة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F65CE6" w14:textId="77777777" w:rsidR="000F6ED0" w:rsidRPr="00C17EF8" w:rsidRDefault="000F6ED0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الدرس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</w:tcPr>
          <w:p w14:paraId="1856A725" w14:textId="77777777" w:rsidR="000F6ED0" w:rsidRPr="00C17EF8" w:rsidRDefault="000F6ED0" w:rsidP="003A398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عدد الحصص</w:t>
            </w:r>
          </w:p>
        </w:tc>
      </w:tr>
      <w:tr w:rsidR="00106578" w:rsidRPr="00C17EF8" w14:paraId="15F11907" w14:textId="77777777" w:rsidTr="00106578">
        <w:trPr>
          <w:trHeight w:hRule="exact" w:val="284"/>
          <w:jc w:val="center"/>
        </w:trPr>
        <w:tc>
          <w:tcPr>
            <w:tcW w:w="10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35D74E" w14:textId="55ACA8F5" w:rsidR="00106578" w:rsidRPr="00E511EE" w:rsidRDefault="00106578" w:rsidP="0010657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1</w:t>
            </w:r>
          </w:p>
        </w:tc>
        <w:tc>
          <w:tcPr>
            <w:tcW w:w="9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917260" w14:textId="08E180EC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23"/>
                <w:szCs w:val="23"/>
                <w:rtl/>
              </w:rPr>
            </w:pPr>
            <w:r w:rsidRPr="00291021">
              <w:rPr>
                <w:rFonts w:ascii="AL-Mohanad" w:hAnsi="AL-Mohanad" w:cs="AL-Mohanad" w:hint="cs"/>
                <w:b/>
                <w:bCs/>
                <w:sz w:val="30"/>
                <w:szCs w:val="30"/>
                <w:rtl/>
              </w:rPr>
              <w:t>القيمة المنزلية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DD98B5" w14:textId="33C2EC84" w:rsidR="00106578" w:rsidRPr="00106578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التهيئة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380455" w14:textId="09316CFA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0B3401" w14:textId="4BB24073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23"/>
                <w:szCs w:val="23"/>
                <w:rtl/>
              </w:rPr>
            </w:pPr>
            <w:r>
              <w:rPr>
                <w:rFonts w:ascii="AL-Mohanad" w:hAnsi="AL-Mohanad" w:cs="AL-Mohanad" w:hint="cs"/>
                <w:sz w:val="30"/>
                <w:szCs w:val="30"/>
                <w:rtl/>
              </w:rPr>
              <w:t xml:space="preserve">استعمال العبارات </w:t>
            </w:r>
            <w:proofErr w:type="gramStart"/>
            <w:r>
              <w:rPr>
                <w:rFonts w:ascii="AL-Mohanad" w:hAnsi="AL-Mohanad" w:cs="AL-Mohanad" w:hint="cs"/>
                <w:sz w:val="30"/>
                <w:szCs w:val="30"/>
                <w:rtl/>
              </w:rPr>
              <w:t>الجبرية  والمعادلات</w:t>
            </w:r>
            <w:proofErr w:type="gramEnd"/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D6DF68" w14:textId="7F02523A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التهيئة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4578D6" w14:textId="79546292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0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39A4B3" w14:textId="6CC3A2E8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23"/>
                <w:szCs w:val="23"/>
                <w:rtl/>
              </w:rPr>
            </w:pPr>
            <w:r>
              <w:rPr>
                <w:rFonts w:ascii="AL-Mohanad" w:hAnsi="AL-Mohanad" w:cs="AL-Mohanad" w:hint="cs"/>
                <w:sz w:val="30"/>
                <w:szCs w:val="30"/>
                <w:rtl/>
              </w:rPr>
              <w:t>جمع الكسور وطرحها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7043B6" w14:textId="74A85933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التهيئة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E29168" w14:textId="6DF26187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106578" w:rsidRPr="00C17EF8" w14:paraId="19AB9643" w14:textId="77777777" w:rsidTr="00106578">
        <w:trPr>
          <w:trHeight w:hRule="exact" w:val="284"/>
          <w:jc w:val="center"/>
        </w:trPr>
        <w:tc>
          <w:tcPr>
            <w:tcW w:w="10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7410F" w14:textId="77777777" w:rsidR="00106578" w:rsidRPr="00E511EE" w:rsidRDefault="00106578" w:rsidP="0010657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578C7B" w14:textId="77777777" w:rsidR="00106578" w:rsidRPr="00C17EF8" w:rsidRDefault="00106578" w:rsidP="0010657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B525B8" w14:textId="57F86090" w:rsidR="00106578" w:rsidRPr="00106578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القيمة المنزلية ضمن البلايين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74C0F2" w14:textId="482E6566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1AF5D9" w14:textId="77777777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562D51" w14:textId="17197B33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عبارات الجمع والطرح الجبرية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157211" w14:textId="355679F8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0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C5B08B" w14:textId="77777777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12B171" w14:textId="7973021E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استكشاف </w:t>
            </w: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جمع الكسور المتشابهة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2E1A17" w14:textId="06946524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106578" w:rsidRPr="00C17EF8" w14:paraId="35418421" w14:textId="77777777" w:rsidTr="00106578">
        <w:trPr>
          <w:trHeight w:hRule="exact" w:val="284"/>
          <w:jc w:val="center"/>
        </w:trPr>
        <w:tc>
          <w:tcPr>
            <w:tcW w:w="10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0372E6" w14:textId="77777777" w:rsidR="00106578" w:rsidRPr="00E511EE" w:rsidRDefault="00106578" w:rsidP="0010657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5BBBEB" w14:textId="77777777" w:rsidR="00106578" w:rsidRPr="00C17EF8" w:rsidRDefault="00106578" w:rsidP="0010657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450DEB" w14:textId="6E9D61A1" w:rsidR="00106578" w:rsidRPr="00106578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المقارنة بين الأعداد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33F1C6" w14:textId="36F4C4D6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CF0714" w14:textId="77777777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4F756A" w14:textId="4CD5C18C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خطة حل المسألة </w:t>
            </w: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 xml:space="preserve"> (حل مسألة </w:t>
            </w:r>
            <w:r w:rsidR="009D58B0">
              <w:rPr>
                <w:rFonts w:ascii="AL-Mohanad" w:hAnsi="AL-Mohanad" w:cs="AL-Mohanad" w:hint="cs"/>
                <w:sz w:val="15"/>
                <w:szCs w:val="15"/>
                <w:rtl/>
              </w:rPr>
              <w:t>أبسط</w:t>
            </w: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)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5833C1" w14:textId="5191ED8B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0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C6618F" w14:textId="77777777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997AC0" w14:textId="4C253E32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جمع الكسور المتشابهة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06DC63" w14:textId="05F8DB8A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106578" w:rsidRPr="00C17EF8" w14:paraId="77AE5CE6" w14:textId="77777777" w:rsidTr="00106578">
        <w:trPr>
          <w:trHeight w:hRule="exact" w:val="284"/>
          <w:jc w:val="center"/>
        </w:trPr>
        <w:tc>
          <w:tcPr>
            <w:tcW w:w="10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68A826" w14:textId="77777777" w:rsidR="00106578" w:rsidRPr="00E511EE" w:rsidRDefault="00106578" w:rsidP="0010657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0798F7" w14:textId="77777777" w:rsidR="00106578" w:rsidRPr="00C17EF8" w:rsidRDefault="00106578" w:rsidP="0010657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84096F" w14:textId="2C61604E" w:rsidR="00106578" w:rsidRPr="00607EF9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1"/>
                <w:szCs w:val="11"/>
                <w:rtl/>
              </w:rPr>
            </w:pPr>
            <w:r w:rsidRPr="00607EF9">
              <w:rPr>
                <w:rFonts w:ascii="AL-Mohanad" w:hAnsi="AL-Mohanad" w:cs="AL-Mohanad"/>
                <w:b/>
                <w:bCs/>
                <w:sz w:val="11"/>
                <w:szCs w:val="11"/>
                <w:rtl/>
              </w:rPr>
              <w:t>استكشاف الكسور الاعتيادية والكسور العشرية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6AA8A9" w14:textId="673003DB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D54439" w14:textId="77777777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A6F6AF" w14:textId="31D25AB0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عبارات الضرب والقسمة الجبرية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523EFD" w14:textId="6652CE27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0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473837" w14:textId="77777777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447AB0" w14:textId="4BCFE366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استكشاف </w:t>
            </w: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طرح الكسور المتشابهة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236A35" w14:textId="370AFF38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106578" w:rsidRPr="00C17EF8" w14:paraId="24256430" w14:textId="77777777" w:rsidTr="00106578">
        <w:trPr>
          <w:trHeight w:hRule="exact" w:val="284"/>
          <w:jc w:val="center"/>
        </w:trPr>
        <w:tc>
          <w:tcPr>
            <w:tcW w:w="10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1AB809" w14:textId="77777777" w:rsidR="00106578" w:rsidRPr="00E511EE" w:rsidRDefault="00106578" w:rsidP="0010657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131646" w14:textId="77777777" w:rsidR="00106578" w:rsidRPr="00C17EF8" w:rsidRDefault="00106578" w:rsidP="0010657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4A4F93" w14:textId="63A64037" w:rsidR="00106578" w:rsidRPr="00106578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تمثيل الكسور العشرية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DB9391" w14:textId="3810D8A7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B9015B" w14:textId="77777777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75FE8A" w14:textId="6DEDD78B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استقصاء حل المسألة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B2BEFD" w14:textId="11BB9426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0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55B500" w14:textId="77777777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0D6040" w14:textId="015394BA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طرح الكسور المتشابهة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3220E9" w14:textId="3BEDE920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106578" w:rsidRPr="00C17EF8" w14:paraId="42CB7E38" w14:textId="77777777" w:rsidTr="00106578">
        <w:trPr>
          <w:trHeight w:hRule="exact" w:val="284"/>
          <w:jc w:val="center"/>
        </w:trPr>
        <w:tc>
          <w:tcPr>
            <w:tcW w:w="10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33EE32" w14:textId="77777777" w:rsidR="00106578" w:rsidRPr="00E511EE" w:rsidRDefault="00106578" w:rsidP="0010657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45E682" w14:textId="77777777" w:rsidR="00106578" w:rsidRPr="00C17EF8" w:rsidRDefault="00106578" w:rsidP="0010657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A8C3E5" w14:textId="7BFA6ED2" w:rsidR="00106578" w:rsidRPr="00106578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القيمة المنزلية ضمن أجزاء الألف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700AA5" w14:textId="79544E50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554FB4" w14:textId="77777777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DF9E95" w14:textId="5872E5E2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اختبار منتصف الفصل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D38D13" w14:textId="642F3172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0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D7EEAB" w14:textId="77777777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EBC4A6" w14:textId="7E7D60C9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استكشاف </w:t>
            </w: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جمع الكسور غير المتشابهة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E40CCA" w14:textId="31154C0A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106578" w:rsidRPr="00C17EF8" w14:paraId="48523D79" w14:textId="77777777" w:rsidTr="00106578">
        <w:trPr>
          <w:trHeight w:hRule="exact" w:val="284"/>
          <w:jc w:val="center"/>
        </w:trPr>
        <w:tc>
          <w:tcPr>
            <w:tcW w:w="10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628819" w14:textId="77777777" w:rsidR="00106578" w:rsidRPr="00E511EE" w:rsidRDefault="00106578" w:rsidP="0010657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0BCF2B" w14:textId="77777777" w:rsidR="00106578" w:rsidRPr="00C17EF8" w:rsidRDefault="00106578" w:rsidP="0010657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178547" w14:textId="517A5D42" w:rsidR="00106578" w:rsidRPr="00106578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اختبار منتصف الفصل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60E929" w14:textId="324D567D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DD80BE" w14:textId="77777777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A0D15D" w14:textId="4AE9E8A4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استكشاف</w:t>
            </w: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 xml:space="preserve"> آلات الدوال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8CBC8B" w14:textId="0188D2BC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0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29FF94" w14:textId="77777777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3EBDDD" w14:textId="2AF6E839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جمع الكسور غير المتشابهة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068CBE" w14:textId="1912E630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</w:tr>
      <w:tr w:rsidR="00106578" w:rsidRPr="00C17EF8" w14:paraId="4CAAED0D" w14:textId="77777777" w:rsidTr="00106578">
        <w:trPr>
          <w:trHeight w:hRule="exact" w:val="284"/>
          <w:jc w:val="center"/>
        </w:trPr>
        <w:tc>
          <w:tcPr>
            <w:tcW w:w="10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F3D9C4" w14:textId="77777777" w:rsidR="00106578" w:rsidRPr="00E511EE" w:rsidRDefault="00106578" w:rsidP="0010657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F60ABE" w14:textId="77777777" w:rsidR="00106578" w:rsidRPr="00C17EF8" w:rsidRDefault="00106578" w:rsidP="0010657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07135D" w14:textId="5E588743" w:rsidR="00106578" w:rsidRPr="00106578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مقارنة الكسور العشرية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7E7F78" w14:textId="5BFBC3F6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ED10A3" w14:textId="77777777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A4023A" w14:textId="0A8EB7BE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جداول الدوال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F629B6" w14:textId="7909347C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0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AAFF43" w14:textId="77777777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0F8680" w14:textId="5D37929F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اختبار منتصف الفصل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A7E28D" w14:textId="05158F04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106578" w:rsidRPr="00C17EF8" w14:paraId="39472487" w14:textId="77777777" w:rsidTr="00106578">
        <w:trPr>
          <w:trHeight w:hRule="exact" w:val="284"/>
          <w:jc w:val="center"/>
        </w:trPr>
        <w:tc>
          <w:tcPr>
            <w:tcW w:w="10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54EADC" w14:textId="77777777" w:rsidR="00106578" w:rsidRPr="00E511EE" w:rsidRDefault="00106578" w:rsidP="0010657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C2E37F" w14:textId="77777777" w:rsidR="00106578" w:rsidRPr="00C17EF8" w:rsidRDefault="00106578" w:rsidP="0010657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9E566D" w14:textId="054A10D3" w:rsidR="00106578" w:rsidRPr="00106578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ترتيب الأعداد والكسور العشرية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6684E3" w14:textId="6499AA4D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04EAE1" w14:textId="77777777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B3A197" w14:textId="202BB789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ترتيب العمليات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4AEE42" w14:textId="712F701B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0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A309A1" w14:textId="77777777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B55369" w14:textId="3800B547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استكشاف </w:t>
            </w: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طرح الكسور غير المتشابهة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4DA887" w14:textId="271C3C2F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106578" w:rsidRPr="00C17EF8" w14:paraId="31BA3404" w14:textId="77777777" w:rsidTr="00106578">
        <w:trPr>
          <w:trHeight w:hRule="exact" w:val="284"/>
          <w:jc w:val="center"/>
        </w:trPr>
        <w:tc>
          <w:tcPr>
            <w:tcW w:w="10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E1722C" w14:textId="77777777" w:rsidR="00106578" w:rsidRPr="00E511EE" w:rsidRDefault="00106578" w:rsidP="0010657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E5F034" w14:textId="77777777" w:rsidR="00106578" w:rsidRPr="00C17EF8" w:rsidRDefault="00106578" w:rsidP="0010657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3CDC26" w14:textId="05742F52" w:rsidR="00106578" w:rsidRPr="00607EF9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3"/>
                <w:szCs w:val="13"/>
                <w:rtl/>
              </w:rPr>
            </w:pPr>
            <w:r w:rsidRPr="00607EF9">
              <w:rPr>
                <w:rFonts w:ascii="AL-Mohanad" w:hAnsi="AL-Mohanad" w:cs="AL-Mohanad"/>
                <w:sz w:val="13"/>
                <w:szCs w:val="13"/>
                <w:rtl/>
              </w:rPr>
              <w:t>خطة حل المسألة  (التخمين والتحقق)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D66ECD" w14:textId="7627486D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6595DF" w14:textId="77777777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337F54" w14:textId="482CCF7F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استكشاف </w:t>
            </w: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تمثيل معادلات الجم</w:t>
            </w: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ع </w:t>
            </w: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والطرح بنماذج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A881E5" w14:textId="43ECB950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0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8C19DD" w14:textId="77777777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C90DCC" w14:textId="0E3744A1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طرح الكسور غير المتشابهة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233523" w14:textId="013DA59A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</w:tr>
      <w:tr w:rsidR="00106578" w:rsidRPr="00C17EF8" w14:paraId="4701EA04" w14:textId="77777777" w:rsidTr="00106578">
        <w:trPr>
          <w:trHeight w:hRule="exact" w:val="284"/>
          <w:jc w:val="center"/>
        </w:trPr>
        <w:tc>
          <w:tcPr>
            <w:tcW w:w="10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950AEB" w14:textId="77777777" w:rsidR="00106578" w:rsidRPr="00E511EE" w:rsidRDefault="00106578" w:rsidP="0010657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D0E14A" w14:textId="77777777" w:rsidR="00106578" w:rsidRPr="00C17EF8" w:rsidRDefault="00106578" w:rsidP="0010657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5FC0E8" w14:textId="554806E6" w:rsidR="00106578" w:rsidRPr="00106578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هيا بنا نلعب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7842C6" w14:textId="5C12727C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A66C23" w14:textId="77777777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8F5C1F" w14:textId="7A2114F9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معادلات الجمع والطرح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CDF032" w14:textId="6B8E157D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0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848D53" w14:textId="77777777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2E76DB" w14:textId="7950942D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مهارة حل المسألة </w:t>
            </w: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 xml:space="preserve"> (تحديد معقولية الإجابة)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9270E6" w14:textId="3506C635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</w:tr>
      <w:tr w:rsidR="00106578" w:rsidRPr="00C17EF8" w14:paraId="28228E3C" w14:textId="77777777" w:rsidTr="00106578">
        <w:trPr>
          <w:trHeight w:hRule="exact" w:val="284"/>
          <w:jc w:val="center"/>
        </w:trPr>
        <w:tc>
          <w:tcPr>
            <w:tcW w:w="10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02C948" w14:textId="77777777" w:rsidR="00106578" w:rsidRPr="00E511EE" w:rsidRDefault="00106578" w:rsidP="0010657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F0BF19" w14:textId="77777777" w:rsidR="00106578" w:rsidRPr="00C17EF8" w:rsidRDefault="00106578" w:rsidP="0010657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E00A28" w14:textId="473D828A" w:rsidR="00106578" w:rsidRPr="00106578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اختبار الفصل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F285D5" w14:textId="4ABEE6AC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052C65" w14:textId="77777777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850DD0" w14:textId="622E8C7E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استكشاف </w:t>
            </w: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تمثيل معادلات الضرب</w:t>
            </w: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 </w:t>
            </w: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بنماذج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6FA659" w14:textId="44DB5E09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0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4D909B" w14:textId="77777777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B14FEA" w14:textId="23516B53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اختبار الفصل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53BA64" w14:textId="5FEEC11C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106578" w:rsidRPr="00C17EF8" w14:paraId="6C770949" w14:textId="77777777" w:rsidTr="00106578">
        <w:trPr>
          <w:trHeight w:hRule="exact" w:val="284"/>
          <w:jc w:val="center"/>
        </w:trPr>
        <w:tc>
          <w:tcPr>
            <w:tcW w:w="10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F517F4" w14:textId="77777777" w:rsidR="00106578" w:rsidRPr="00E511EE" w:rsidRDefault="00106578" w:rsidP="0010657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A4C27C" w14:textId="77777777" w:rsidR="00106578" w:rsidRPr="00C17EF8" w:rsidRDefault="00106578" w:rsidP="0010657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C5D687" w14:textId="258142A6" w:rsidR="00106578" w:rsidRPr="002F60F4" w:rsidRDefault="00607EF9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sz w:val="15"/>
                <w:szCs w:val="15"/>
                <w:rtl/>
              </w:rPr>
              <w:t>ال</w:t>
            </w:r>
            <w:r w:rsidR="00106578"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اختبار </w:t>
            </w:r>
            <w:r>
              <w:rPr>
                <w:rFonts w:ascii="AL-Mohanad" w:hAnsi="AL-Mohanad" w:cs="AL-Mohanad" w:hint="cs"/>
                <w:sz w:val="15"/>
                <w:szCs w:val="15"/>
                <w:rtl/>
              </w:rPr>
              <w:t>ال</w:t>
            </w:r>
            <w:r w:rsidR="00106578"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تراكمي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C3DDD1" w14:textId="18A43658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21A6F9" w14:textId="77777777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0F3E4E" w14:textId="2ED09750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معادلات الضرب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D5F161" w14:textId="2EB36267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0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9A00AB" w14:textId="77777777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189D54" w14:textId="659471EF" w:rsidR="00106578" w:rsidRPr="001A15CE" w:rsidRDefault="009D58B0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الاختبار التراكمي 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586713" w14:textId="65733D0D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106578" w:rsidRPr="00C17EF8" w14:paraId="4E231C5D" w14:textId="77777777" w:rsidTr="00106578">
        <w:trPr>
          <w:trHeight w:hRule="exact" w:val="284"/>
          <w:jc w:val="center"/>
        </w:trPr>
        <w:tc>
          <w:tcPr>
            <w:tcW w:w="10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6BBB8C" w14:textId="77777777" w:rsidR="00106578" w:rsidRPr="00E511EE" w:rsidRDefault="00106578" w:rsidP="0010657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06C7AC" w14:textId="3CE0CAC2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26E33B" w14:textId="1D8E180A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vAlign w:val="center"/>
          </w:tcPr>
          <w:p w14:paraId="75E82ECA" w14:textId="08636265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57EBD9" w14:textId="221A8084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FFD666" w14:textId="1349B43A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اختبار الفصل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D0D67B" w14:textId="32D2C8CF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0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C0F4D7" w14:textId="77777777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7DB2DF" w14:textId="5DE47890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vAlign w:val="center"/>
          </w:tcPr>
          <w:p w14:paraId="5F43FBE3" w14:textId="284C75F1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</w:tr>
      <w:tr w:rsidR="00106578" w:rsidRPr="00C17EF8" w14:paraId="5347388F" w14:textId="77777777" w:rsidTr="00106578">
        <w:trPr>
          <w:trHeight w:hRule="exact" w:val="284"/>
          <w:jc w:val="center"/>
        </w:trPr>
        <w:tc>
          <w:tcPr>
            <w:tcW w:w="10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6C29F4" w14:textId="77777777" w:rsidR="00106578" w:rsidRPr="00E511EE" w:rsidRDefault="00106578" w:rsidP="0010657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925553" w14:textId="77777777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E02945" w14:textId="77777777" w:rsidR="00106578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vAlign w:val="center"/>
          </w:tcPr>
          <w:p w14:paraId="229C06EC" w14:textId="77777777" w:rsidR="00106578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C250D1" w14:textId="77777777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A34DE5" w14:textId="017D1DF6" w:rsidR="00106578" w:rsidRDefault="009D58B0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sz w:val="15"/>
                <w:szCs w:val="15"/>
                <w:rtl/>
              </w:rPr>
              <w:t>ال</w:t>
            </w:r>
            <w:r w:rsidR="00106578"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اختبار </w:t>
            </w:r>
            <w:r>
              <w:rPr>
                <w:rFonts w:ascii="AL-Mohanad" w:hAnsi="AL-Mohanad" w:cs="AL-Mohanad" w:hint="cs"/>
                <w:sz w:val="15"/>
                <w:szCs w:val="15"/>
                <w:rtl/>
              </w:rPr>
              <w:t>ال</w:t>
            </w:r>
            <w:r w:rsidR="00106578"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تراكمي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F04094" w14:textId="5B6E7A4D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0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EA474D" w14:textId="77777777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BE577F" w14:textId="0180C539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vAlign w:val="center"/>
          </w:tcPr>
          <w:p w14:paraId="782F8D28" w14:textId="20F210F2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</w:tr>
      <w:tr w:rsidR="00106578" w:rsidRPr="00C17EF8" w14:paraId="4A11FFFE" w14:textId="77777777" w:rsidTr="00106578">
        <w:trPr>
          <w:trHeight w:hRule="exact" w:val="284"/>
          <w:jc w:val="center"/>
        </w:trPr>
        <w:tc>
          <w:tcPr>
            <w:tcW w:w="10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7D562F" w14:textId="77777777" w:rsidR="00106578" w:rsidRPr="00E511EE" w:rsidRDefault="00106578" w:rsidP="0010657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602C49" w14:textId="16CF3F08" w:rsidR="00106578" w:rsidRPr="001A15CE" w:rsidRDefault="00106578" w:rsidP="00106578">
            <w:pPr>
              <w:bidi/>
              <w:spacing w:after="0" w:line="240" w:lineRule="auto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اجمالي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8F8C83" w14:textId="5C5FD02C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0E6CEF" w14:textId="707862E8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75EEFB" w14:textId="6DC113DA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اجمالي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5DEB12" w14:textId="0D666C54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15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101437" w14:textId="3856B24A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17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E4536E" w14:textId="6F08D90F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اجمالي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616772" w14:textId="6037E09D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13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CA5B01" w14:textId="0FAA5D73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16</w:t>
            </w:r>
          </w:p>
        </w:tc>
      </w:tr>
    </w:tbl>
    <w:p w14:paraId="5F7C543E" w14:textId="2C3F94B0" w:rsidR="000F6ED0" w:rsidRDefault="000F6ED0" w:rsidP="00320F54"/>
    <w:p w14:paraId="1E37FD1B" w14:textId="2121DD0E" w:rsidR="001A15CE" w:rsidRDefault="001A15CE" w:rsidP="00320F54">
      <w:pPr>
        <w:rPr>
          <w:rtl/>
        </w:rPr>
      </w:pPr>
    </w:p>
    <w:tbl>
      <w:tblPr>
        <w:bidiVisual/>
        <w:tblW w:w="14354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17"/>
        <w:gridCol w:w="1019"/>
        <w:gridCol w:w="1957"/>
        <w:gridCol w:w="704"/>
        <w:gridCol w:w="1174"/>
        <w:gridCol w:w="3528"/>
        <w:gridCol w:w="678"/>
        <w:gridCol w:w="954"/>
        <w:gridCol w:w="2618"/>
        <w:gridCol w:w="705"/>
      </w:tblGrid>
      <w:tr w:rsidR="003A398B" w:rsidRPr="00E511EE" w14:paraId="42D5C1A3" w14:textId="77777777" w:rsidTr="00106578">
        <w:trPr>
          <w:trHeight w:hRule="exact" w:val="340"/>
          <w:jc w:val="center"/>
        </w:trPr>
        <w:tc>
          <w:tcPr>
            <w:tcW w:w="10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94D86E" w14:textId="77777777" w:rsidR="003A398B" w:rsidRPr="00E511EE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م</w:t>
            </w:r>
          </w:p>
        </w:tc>
        <w:tc>
          <w:tcPr>
            <w:tcW w:w="3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3FB393" w14:textId="77777777" w:rsidR="003A398B" w:rsidRPr="00E511EE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الأول</w:t>
            </w:r>
          </w:p>
        </w:tc>
        <w:tc>
          <w:tcPr>
            <w:tcW w:w="5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D8F069" w14:textId="77777777" w:rsidR="003A398B" w:rsidRPr="00E511EE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الثاني</w:t>
            </w:r>
          </w:p>
        </w:tc>
        <w:tc>
          <w:tcPr>
            <w:tcW w:w="4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8BB61A" w14:textId="77777777" w:rsidR="003A398B" w:rsidRPr="00E511EE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الثالث</w:t>
            </w:r>
          </w:p>
        </w:tc>
      </w:tr>
      <w:tr w:rsidR="003A398B" w:rsidRPr="00C17EF8" w14:paraId="1DEC079D" w14:textId="77777777" w:rsidTr="00106578">
        <w:trPr>
          <w:trHeight w:hRule="exact" w:val="643"/>
          <w:jc w:val="center"/>
        </w:trPr>
        <w:tc>
          <w:tcPr>
            <w:tcW w:w="10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  <w:hideMark/>
          </w:tcPr>
          <w:p w14:paraId="1D725AEA" w14:textId="77777777" w:rsidR="003A398B" w:rsidRPr="00E511EE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168E89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الوحدة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66FB34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en-GB"/>
              </w:rPr>
              <w:t>الدرس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</w:tcPr>
          <w:p w14:paraId="54BFE723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عدد الحصص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12FD1C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الوحدة</w:t>
            </w: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84FB62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الدرس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</w:tcPr>
          <w:p w14:paraId="78AC9AC4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عدد الحصص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BA4BF0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الوحدة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FFFE0B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الدرس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</w:tcPr>
          <w:p w14:paraId="58C1CD40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عدد الحصص</w:t>
            </w:r>
          </w:p>
        </w:tc>
      </w:tr>
      <w:tr w:rsidR="00106578" w:rsidRPr="00C17EF8" w14:paraId="751DF412" w14:textId="77777777" w:rsidTr="00106578">
        <w:trPr>
          <w:trHeight w:hRule="exact" w:val="284"/>
          <w:jc w:val="center"/>
        </w:trPr>
        <w:tc>
          <w:tcPr>
            <w:tcW w:w="10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ECD314" w14:textId="77777777" w:rsidR="00106578" w:rsidRPr="00E511EE" w:rsidRDefault="00106578" w:rsidP="0010657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6A4CDA" w14:textId="5EF17EBA" w:rsidR="00106578" w:rsidRPr="003A398B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23"/>
                <w:szCs w:val="23"/>
                <w:rtl/>
              </w:rPr>
            </w:pPr>
            <w:r w:rsidRPr="00C72A71">
              <w:rPr>
                <w:rFonts w:ascii="AL-Mohanad" w:hAnsi="AL-Mohanad" w:cs="AL-Mohanad" w:hint="cs"/>
                <w:b/>
                <w:bCs/>
                <w:sz w:val="30"/>
                <w:szCs w:val="30"/>
                <w:rtl/>
              </w:rPr>
              <w:t>الجمع والطرح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1335F1" w14:textId="0255A9E0" w:rsidR="00106578" w:rsidRPr="003A398B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التهيئة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093ADD" w14:textId="3C8ABB3C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1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2401BC" w14:textId="0C6B7F29" w:rsidR="00106578" w:rsidRPr="003A398B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23"/>
                <w:szCs w:val="23"/>
                <w:rtl/>
              </w:rPr>
            </w:pPr>
            <w:r>
              <w:rPr>
                <w:rFonts w:ascii="AL-Mohanad" w:hAnsi="AL-Mohanad" w:cs="AL-Mohanad" w:hint="cs"/>
                <w:sz w:val="30"/>
                <w:szCs w:val="30"/>
                <w:rtl/>
              </w:rPr>
              <w:t>الكسور الاعتيادية</w:t>
            </w: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634DC8" w14:textId="6D35DFAD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التهيئة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ABCC3E" w14:textId="2170E0DF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C75783" w14:textId="26AD065F" w:rsidR="00106578" w:rsidRPr="003A398B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23"/>
                <w:szCs w:val="23"/>
                <w:rtl/>
              </w:rPr>
            </w:pPr>
            <w:r>
              <w:rPr>
                <w:rFonts w:ascii="AL-Mohanad" w:hAnsi="AL-Mohanad" w:cs="AL-Mohanad" w:hint="cs"/>
                <w:sz w:val="30"/>
                <w:szCs w:val="30"/>
                <w:rtl/>
              </w:rPr>
              <w:t>وحدات القياس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75397F" w14:textId="39C73A09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التهيئة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2B8F1B" w14:textId="7D6289B9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106578" w:rsidRPr="00C17EF8" w14:paraId="1BF70D4E" w14:textId="77777777" w:rsidTr="00106578">
        <w:trPr>
          <w:trHeight w:hRule="exact" w:val="284"/>
          <w:jc w:val="center"/>
        </w:trPr>
        <w:tc>
          <w:tcPr>
            <w:tcW w:w="10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293AB9" w14:textId="77777777" w:rsidR="00106578" w:rsidRPr="00E511EE" w:rsidRDefault="00106578" w:rsidP="0010657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BE7923" w14:textId="77777777" w:rsidR="00106578" w:rsidRPr="003A398B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3A1AD0" w14:textId="2B629912" w:rsidR="00106578" w:rsidRPr="003A398B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تقريب الأعداد والكسور العشرية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239B5F" w14:textId="313DB51B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1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0C3E17" w14:textId="77777777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B6C321" w14:textId="46D2D959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القسمة والكسور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68D3D5" w14:textId="026FA262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9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935C2F" w14:textId="77777777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444DB2" w14:textId="2B0A2C02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ا</w:t>
            </w: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ستكشاف ا</w:t>
            </w: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لمسطرة المترية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65583F" w14:textId="484A6934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106578" w:rsidRPr="00C17EF8" w14:paraId="4C3A0206" w14:textId="77777777" w:rsidTr="00106578">
        <w:trPr>
          <w:trHeight w:hRule="exact" w:val="284"/>
          <w:jc w:val="center"/>
        </w:trPr>
        <w:tc>
          <w:tcPr>
            <w:tcW w:w="10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C62773" w14:textId="77777777" w:rsidR="00106578" w:rsidRPr="00E511EE" w:rsidRDefault="00106578" w:rsidP="0010657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E456DF" w14:textId="77777777" w:rsidR="00106578" w:rsidRPr="003A398B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E578AA" w14:textId="0096FED8" w:rsidR="00106578" w:rsidRPr="003A398B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تقدير نواتج الجمع والطرح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52C875" w14:textId="27598B27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1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E0FAE8" w14:textId="77777777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067E48" w14:textId="21E8FB95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استكشاف </w:t>
            </w: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تمثيل الأعداد الكسرية</w:t>
            </w: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 </w:t>
            </w: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والكسور غير الفعلية بالنماذج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276E7F" w14:textId="0FB53523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9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C6A58E" w14:textId="77777777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C9DA88" w14:textId="4047202B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وحدات الطول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D151BF" w14:textId="69B2D86A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106578" w:rsidRPr="00C17EF8" w14:paraId="48AC62A8" w14:textId="77777777" w:rsidTr="00106578">
        <w:trPr>
          <w:trHeight w:hRule="exact" w:val="284"/>
          <w:jc w:val="center"/>
        </w:trPr>
        <w:tc>
          <w:tcPr>
            <w:tcW w:w="10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6C80E9" w14:textId="77777777" w:rsidR="00106578" w:rsidRPr="00E511EE" w:rsidRDefault="00106578" w:rsidP="0010657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9A5798" w14:textId="77777777" w:rsidR="00106578" w:rsidRPr="003A398B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1F19BE" w14:textId="3BBB4A88" w:rsidR="00106578" w:rsidRPr="003A398B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خطة حل المسألة </w:t>
            </w: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 xml:space="preserve"> (الحل عكسيًا)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2B585B" w14:textId="313C0F71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1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E955BB" w14:textId="77777777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8AA306" w14:textId="02084B37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الكسور غير الفعلية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9D10F2" w14:textId="35C447A6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9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9FDFD1" w14:textId="77777777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5A2ED6" w14:textId="03A9EA7D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مهارة حل المسألة </w:t>
            </w: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 xml:space="preserve"> (تحديد معقولية الإجابة)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C3C6BF" w14:textId="0D254343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</w:tr>
      <w:tr w:rsidR="00106578" w:rsidRPr="00C17EF8" w14:paraId="3D4D4CB1" w14:textId="77777777" w:rsidTr="00106578">
        <w:trPr>
          <w:trHeight w:hRule="exact" w:val="284"/>
          <w:jc w:val="center"/>
        </w:trPr>
        <w:tc>
          <w:tcPr>
            <w:tcW w:w="10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5195A2" w14:textId="77777777" w:rsidR="00106578" w:rsidRPr="00E511EE" w:rsidRDefault="00106578" w:rsidP="0010657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E63016" w14:textId="77777777" w:rsidR="00106578" w:rsidRPr="003A398B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CF735C" w14:textId="1B2727BD" w:rsidR="00106578" w:rsidRPr="003A398B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اختبار منتصف الفصل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89998B" w14:textId="68292556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1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D42C8E" w14:textId="77777777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BE333A" w14:textId="196AEA9A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خطة حل المسألة </w:t>
            </w: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(</w:t>
            </w:r>
            <w:r w:rsidR="009D58B0">
              <w:rPr>
                <w:rFonts w:ascii="AL-Mohanad" w:hAnsi="AL-Mohanad" w:cs="AL-Mohanad" w:hint="cs"/>
                <w:sz w:val="15"/>
                <w:szCs w:val="15"/>
                <w:rtl/>
              </w:rPr>
              <w:t>التمثيل بأشكال فن</w:t>
            </w: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C02AA2" w14:textId="45FD842B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9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307EA4" w14:textId="77777777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7721BC" w14:textId="28958139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وحدات الكتلة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560010" w14:textId="69921244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106578" w:rsidRPr="00C17EF8" w14:paraId="292F80D9" w14:textId="77777777" w:rsidTr="00106578">
        <w:trPr>
          <w:trHeight w:hRule="exact" w:val="284"/>
          <w:jc w:val="center"/>
        </w:trPr>
        <w:tc>
          <w:tcPr>
            <w:tcW w:w="10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83E4D6" w14:textId="77777777" w:rsidR="00106578" w:rsidRPr="00E511EE" w:rsidRDefault="00106578" w:rsidP="0010657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EECAF9" w14:textId="77777777" w:rsidR="00106578" w:rsidRPr="003A398B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ED7524" w14:textId="482C44EB" w:rsidR="00106578" w:rsidRPr="009D58B0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3"/>
                <w:szCs w:val="13"/>
                <w:rtl/>
              </w:rPr>
            </w:pPr>
            <w:r w:rsidRPr="009D58B0">
              <w:rPr>
                <w:rFonts w:ascii="AL-Mohanad" w:hAnsi="AL-Mohanad" w:cs="AL-Mohanad" w:hint="cs"/>
                <w:sz w:val="13"/>
                <w:szCs w:val="13"/>
                <w:rtl/>
              </w:rPr>
              <w:t>استكشاف</w:t>
            </w:r>
            <w:r w:rsidRPr="009D58B0">
              <w:rPr>
                <w:rFonts w:ascii="AL-Mohanad" w:hAnsi="AL-Mohanad" w:cs="AL-Mohanad"/>
                <w:sz w:val="13"/>
                <w:szCs w:val="13"/>
                <w:rtl/>
              </w:rPr>
              <w:t xml:space="preserve"> جمع الكسور العشرية</w:t>
            </w:r>
            <w:r w:rsidRPr="009D58B0">
              <w:rPr>
                <w:rFonts w:ascii="AL-Mohanad" w:hAnsi="AL-Mohanad" w:cs="AL-Mohanad" w:hint="cs"/>
                <w:sz w:val="13"/>
                <w:szCs w:val="13"/>
                <w:rtl/>
              </w:rPr>
              <w:t xml:space="preserve"> </w:t>
            </w:r>
            <w:r w:rsidRPr="009D58B0">
              <w:rPr>
                <w:rFonts w:ascii="AL-Mohanad" w:hAnsi="AL-Mohanad" w:cs="AL-Mohanad"/>
                <w:sz w:val="13"/>
                <w:szCs w:val="13"/>
                <w:rtl/>
              </w:rPr>
              <w:t>وطرحها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B3D93E" w14:textId="0D8A326E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1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A20068" w14:textId="77777777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F66A4D" w14:textId="38E09B82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الأعداد الكسرية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58E19E" w14:textId="29C44FCC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9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D4357B" w14:textId="77777777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146350" w14:textId="0A8B29F2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وحدات السعة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32AD4E" w14:textId="23D3ABFF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</w:tr>
      <w:tr w:rsidR="00106578" w:rsidRPr="00C17EF8" w14:paraId="32B7D280" w14:textId="77777777" w:rsidTr="00106578">
        <w:trPr>
          <w:trHeight w:hRule="exact" w:val="284"/>
          <w:jc w:val="center"/>
        </w:trPr>
        <w:tc>
          <w:tcPr>
            <w:tcW w:w="10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6ED3E2" w14:textId="77777777" w:rsidR="00106578" w:rsidRPr="00E511EE" w:rsidRDefault="00106578" w:rsidP="0010657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C350C8" w14:textId="77777777" w:rsidR="00106578" w:rsidRPr="003A398B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FECDAB" w14:textId="655CBB3E" w:rsidR="00106578" w:rsidRPr="003A398B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جمع الكسور العشرية وطرحها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24D7C3" w14:textId="09BD65CE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1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7627FC" w14:textId="77777777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E8C7B6" w14:textId="1BBAA365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اختبار منتصف الفصل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4270CD" w14:textId="6B360758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9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EE4097" w14:textId="77777777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30ABB6" w14:textId="17D4F246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اختبار منتصف الفصل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382A34" w14:textId="0A7A21B1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106578" w:rsidRPr="00C17EF8" w14:paraId="0E9A83ED" w14:textId="77777777" w:rsidTr="00106578">
        <w:trPr>
          <w:trHeight w:hRule="exact" w:val="284"/>
          <w:jc w:val="center"/>
        </w:trPr>
        <w:tc>
          <w:tcPr>
            <w:tcW w:w="10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134886" w14:textId="77777777" w:rsidR="00106578" w:rsidRPr="00E511EE" w:rsidRDefault="00106578" w:rsidP="0010657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D21637" w14:textId="77777777" w:rsidR="00106578" w:rsidRPr="003A398B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AB3E81" w14:textId="31882B7E" w:rsidR="00106578" w:rsidRPr="003A398B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هيا بنا نلعب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89C4E3" w14:textId="41F73A05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1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531334" w14:textId="77777777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148A74" w14:textId="621B1303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مقارنة الكسور الاعتيادية والاعداد الكسرية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1078CD" w14:textId="12C4AAB1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9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F749A2" w14:textId="77777777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D09AAE" w14:textId="5F5F143C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وحدات الزمن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CABBFC" w14:textId="0A6B44CB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</w:tr>
      <w:tr w:rsidR="00106578" w:rsidRPr="00C17EF8" w14:paraId="55B2344D" w14:textId="77777777" w:rsidTr="00106578">
        <w:trPr>
          <w:trHeight w:hRule="exact" w:val="284"/>
          <w:jc w:val="center"/>
        </w:trPr>
        <w:tc>
          <w:tcPr>
            <w:tcW w:w="10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C3C941" w14:textId="77777777" w:rsidR="00106578" w:rsidRPr="00E511EE" w:rsidRDefault="00106578" w:rsidP="0010657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0C9841" w14:textId="77777777" w:rsidR="00106578" w:rsidRPr="003A398B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39E70F" w14:textId="4FF93ED0" w:rsidR="00106578" w:rsidRPr="003A398B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خصائص الجمع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61DE13" w14:textId="4479B5C5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1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915E83" w14:textId="77777777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E3A71F" w14:textId="43B53235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تقريب الكسور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8F40E1" w14:textId="1DD4F52F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9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B8D1E0" w14:textId="77777777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586BEC" w14:textId="5D983376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استقصاء حل المسألة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3105A4" w14:textId="503AC9C8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</w:tr>
      <w:tr w:rsidR="00106578" w:rsidRPr="00C17EF8" w14:paraId="7D0BA63B" w14:textId="77777777" w:rsidTr="00106578">
        <w:trPr>
          <w:trHeight w:hRule="exact" w:val="284"/>
          <w:jc w:val="center"/>
        </w:trPr>
        <w:tc>
          <w:tcPr>
            <w:tcW w:w="10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8D5201" w14:textId="77777777" w:rsidR="00106578" w:rsidRPr="00E511EE" w:rsidRDefault="00106578" w:rsidP="0010657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8FB6A6" w14:textId="77777777" w:rsidR="00106578" w:rsidRPr="003A398B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5EC050" w14:textId="27EB9AB0" w:rsidR="00106578" w:rsidRPr="003A398B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الجمع والطرح ذهنياً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04BE3D" w14:textId="0C3F2C3F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1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0309B3" w14:textId="77777777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97BBD8" w14:textId="1953E61C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استقصاء حل المسألة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0E2092" w14:textId="0DCEDE59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9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043604" w14:textId="77777777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98FB0A" w14:textId="32FB24C3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 xml:space="preserve">حساب الزمن </w:t>
            </w:r>
            <w:proofErr w:type="spellStart"/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المنقضي</w:t>
            </w:r>
            <w:proofErr w:type="spellEnd"/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E38254" w14:textId="7A5BD3AC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106578" w:rsidRPr="00C17EF8" w14:paraId="2149B7F0" w14:textId="77777777" w:rsidTr="00106578">
        <w:trPr>
          <w:trHeight w:hRule="exact" w:val="284"/>
          <w:jc w:val="center"/>
        </w:trPr>
        <w:tc>
          <w:tcPr>
            <w:tcW w:w="10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F51DD8" w14:textId="77777777" w:rsidR="00106578" w:rsidRPr="00E511EE" w:rsidRDefault="00106578" w:rsidP="0010657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86BD69" w14:textId="77777777" w:rsidR="00106578" w:rsidRPr="003A398B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1D4C18" w14:textId="149A25B6" w:rsidR="00106578" w:rsidRPr="003A398B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اختبار الفصل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FD2496" w14:textId="6E913304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1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716F9A" w14:textId="77777777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D32A01" w14:textId="42AF8542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/>
                <w:sz w:val="15"/>
                <w:szCs w:val="15"/>
                <w:rtl/>
              </w:rPr>
              <w:t>اختبار الفصل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DFF5802" w14:textId="5434C0BE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9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E01114" w14:textId="77777777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FC09A1" w14:textId="67BE2015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اختبار الفصل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0A2566" w14:textId="2FD45B68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106578" w:rsidRPr="00C17EF8" w14:paraId="3B60EC0E" w14:textId="77777777" w:rsidTr="00106578">
        <w:trPr>
          <w:trHeight w:hRule="exact" w:val="284"/>
          <w:jc w:val="center"/>
        </w:trPr>
        <w:tc>
          <w:tcPr>
            <w:tcW w:w="10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222BA9" w14:textId="77777777" w:rsidR="00106578" w:rsidRPr="00E511EE" w:rsidRDefault="00106578" w:rsidP="0010657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50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F1B215" w14:textId="77777777" w:rsidR="00106578" w:rsidRPr="003A398B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49B89A" w14:textId="3068A039" w:rsidR="00106578" w:rsidRPr="003A398B" w:rsidRDefault="009D58B0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sz w:val="15"/>
                <w:szCs w:val="15"/>
                <w:rtl/>
              </w:rPr>
              <w:t>ال</w:t>
            </w:r>
            <w:r w:rsidR="00106578"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اختبار </w:t>
            </w:r>
            <w:r>
              <w:rPr>
                <w:rFonts w:ascii="AL-Mohanad" w:hAnsi="AL-Mohanad" w:cs="AL-Mohanad" w:hint="cs"/>
                <w:sz w:val="15"/>
                <w:szCs w:val="15"/>
                <w:rtl/>
              </w:rPr>
              <w:t>ال</w:t>
            </w:r>
            <w:r w:rsidR="00106578"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تراكمي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3BD824" w14:textId="535F2141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DFC201" w14:textId="77777777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2293E7" w14:textId="39871CCD" w:rsidR="00106578" w:rsidRPr="002F60F4" w:rsidRDefault="009D58B0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>
              <w:rPr>
                <w:rFonts w:ascii="AL-Mohanad" w:hAnsi="AL-Mohanad" w:cs="AL-Mohanad"/>
                <w:sz w:val="15"/>
                <w:szCs w:val="15"/>
                <w:rtl/>
              </w:rPr>
              <w:t xml:space="preserve">الاختبار التراكمي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190E233" w14:textId="06D30CA6" w:rsidR="00106578" w:rsidRPr="002F60F4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945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42C433" w14:textId="77777777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6DB42A" w14:textId="0C299B9C" w:rsidR="00106578" w:rsidRPr="001A15CE" w:rsidRDefault="009D58B0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الاختبار التراكمي 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A58EB8" w14:textId="00C36A3E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106578" w:rsidRPr="00C17EF8" w14:paraId="3A087E5F" w14:textId="77777777" w:rsidTr="00106578">
        <w:trPr>
          <w:trHeight w:hRule="exact" w:val="284"/>
          <w:jc w:val="center"/>
        </w:trPr>
        <w:tc>
          <w:tcPr>
            <w:tcW w:w="10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4CAC4E" w14:textId="77777777" w:rsidR="00106578" w:rsidRPr="00E511EE" w:rsidRDefault="00106578" w:rsidP="0010657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7AF04B" w14:textId="77777777" w:rsidR="00106578" w:rsidRPr="001A15CE" w:rsidRDefault="00106578" w:rsidP="00106578">
            <w:pPr>
              <w:bidi/>
              <w:spacing w:after="0" w:line="240" w:lineRule="auto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اجمالي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6163C8" w14:textId="1BAD0A66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12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3DD721" w14:textId="038B9DBF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17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730745" w14:textId="77777777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اجمالي</w:t>
            </w: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EACCB0" w14:textId="35724117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12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BB680E" w14:textId="6998E4B0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16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93E57D" w14:textId="77777777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اجمالي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D79E62" w14:textId="64E2C104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E41BBA" w14:textId="63CF8E9C" w:rsidR="00106578" w:rsidRPr="001A15CE" w:rsidRDefault="00106578" w:rsidP="00106578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106578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16</w:t>
            </w:r>
          </w:p>
        </w:tc>
      </w:tr>
    </w:tbl>
    <w:p w14:paraId="2B2A308A" w14:textId="77777777" w:rsidR="003A398B" w:rsidRDefault="003A398B" w:rsidP="00320F54">
      <w:pPr>
        <w:rPr>
          <w:rtl/>
        </w:rPr>
      </w:pPr>
    </w:p>
    <w:p w14:paraId="2B3C5CA8" w14:textId="0AA14283" w:rsidR="00FC663A" w:rsidRDefault="00FC663A">
      <w:r>
        <w:br w:type="page"/>
      </w:r>
    </w:p>
    <w:p w14:paraId="67814134" w14:textId="77777777" w:rsidR="000F6ED0" w:rsidRDefault="000F6ED0" w:rsidP="00320F54">
      <w:pPr>
        <w:rPr>
          <w:rtl/>
        </w:rPr>
      </w:pPr>
    </w:p>
    <w:tbl>
      <w:tblPr>
        <w:bidiVisual/>
        <w:tblW w:w="14354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02"/>
        <w:gridCol w:w="980"/>
        <w:gridCol w:w="1939"/>
        <w:gridCol w:w="701"/>
        <w:gridCol w:w="1215"/>
        <w:gridCol w:w="3467"/>
        <w:gridCol w:w="675"/>
        <w:gridCol w:w="1104"/>
        <w:gridCol w:w="2569"/>
        <w:gridCol w:w="702"/>
      </w:tblGrid>
      <w:tr w:rsidR="003A398B" w:rsidRPr="00E511EE" w14:paraId="1C9559B2" w14:textId="77777777" w:rsidTr="009F7555">
        <w:trPr>
          <w:trHeight w:hRule="exact" w:val="340"/>
          <w:jc w:val="center"/>
        </w:trPr>
        <w:tc>
          <w:tcPr>
            <w:tcW w:w="1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FDAC3D" w14:textId="77777777" w:rsidR="003A398B" w:rsidRPr="00E511EE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م</w:t>
            </w:r>
          </w:p>
        </w:tc>
        <w:tc>
          <w:tcPr>
            <w:tcW w:w="3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C5902E" w14:textId="77777777" w:rsidR="003A398B" w:rsidRPr="00E511EE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الأول</w:t>
            </w:r>
          </w:p>
        </w:tc>
        <w:tc>
          <w:tcPr>
            <w:tcW w:w="53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38FD64" w14:textId="77777777" w:rsidR="003A398B" w:rsidRPr="00E511EE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الثاني</w:t>
            </w:r>
          </w:p>
        </w:tc>
        <w:tc>
          <w:tcPr>
            <w:tcW w:w="43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5DC684" w14:textId="77777777" w:rsidR="003A398B" w:rsidRPr="00E511EE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الثالث</w:t>
            </w:r>
          </w:p>
        </w:tc>
      </w:tr>
      <w:tr w:rsidR="00FC663A" w:rsidRPr="00C17EF8" w14:paraId="673E3F9F" w14:textId="77777777" w:rsidTr="009F7555">
        <w:trPr>
          <w:trHeight w:hRule="exact" w:val="657"/>
          <w:jc w:val="center"/>
        </w:trPr>
        <w:tc>
          <w:tcPr>
            <w:tcW w:w="1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  <w:hideMark/>
          </w:tcPr>
          <w:p w14:paraId="289ECDCB" w14:textId="77777777" w:rsidR="003A398B" w:rsidRPr="00E511EE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49AD33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الوحدة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86702A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en-GB"/>
              </w:rPr>
              <w:t>الدرس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</w:tcPr>
          <w:p w14:paraId="5889F829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عدد الحصص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02354E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الوحدة</w:t>
            </w: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C3C734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الدرس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</w:tcPr>
          <w:p w14:paraId="04BDF5E1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عدد الحصص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8E6001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الوحدة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05C0BC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الدرس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</w:tcPr>
          <w:p w14:paraId="3ABFB2E1" w14:textId="77777777" w:rsidR="003A398B" w:rsidRPr="00C17EF8" w:rsidRDefault="003A398B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عدد الحصص</w:t>
            </w:r>
          </w:p>
        </w:tc>
      </w:tr>
      <w:tr w:rsidR="009F7555" w:rsidRPr="00C17EF8" w14:paraId="4F5D89E7" w14:textId="77777777" w:rsidTr="009F7555">
        <w:trPr>
          <w:trHeight w:hRule="exact" w:val="284"/>
          <w:jc w:val="center"/>
        </w:trPr>
        <w:tc>
          <w:tcPr>
            <w:tcW w:w="10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1BA774" w14:textId="62270F66" w:rsidR="009F7555" w:rsidRPr="00E511EE" w:rsidRDefault="009F7555" w:rsidP="009F755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3</w:t>
            </w:r>
          </w:p>
        </w:tc>
        <w:tc>
          <w:tcPr>
            <w:tcW w:w="9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F3EE2C" w14:textId="2F85A378" w:rsidR="009F7555" w:rsidRPr="005B2461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23"/>
                <w:szCs w:val="23"/>
                <w:rtl/>
              </w:rPr>
            </w:pPr>
            <w:r w:rsidRPr="00C72A71">
              <w:rPr>
                <w:rFonts w:ascii="AL-Mohanad" w:hAnsi="AL-Mohanad" w:cs="AL-Mohanad" w:hint="cs"/>
                <w:b/>
                <w:bCs/>
                <w:sz w:val="30"/>
                <w:szCs w:val="30"/>
                <w:rtl/>
              </w:rPr>
              <w:t>الضرب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04F071" w14:textId="32397AC5" w:rsidR="009F7555" w:rsidRPr="003A398B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/>
                <w:sz w:val="15"/>
                <w:szCs w:val="15"/>
                <w:rtl/>
              </w:rPr>
              <w:t>التهيئة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88EC99" w14:textId="5975E701" w:rsidR="009F7555" w:rsidRPr="002F60F4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1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E9A9B5" w14:textId="566101BF" w:rsidR="009F7555" w:rsidRPr="005B2461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23"/>
                <w:szCs w:val="23"/>
                <w:rtl/>
              </w:rPr>
            </w:pPr>
            <w:r>
              <w:rPr>
                <w:rFonts w:ascii="AL-Mohanad" w:hAnsi="AL-Mohanad" w:cs="AL-Mohanad" w:hint="cs"/>
                <w:sz w:val="30"/>
                <w:szCs w:val="30"/>
                <w:rtl/>
              </w:rPr>
              <w:t>الإحصاء والاحتمال</w:t>
            </w: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2075F9" w14:textId="1AD19521" w:rsidR="009F7555" w:rsidRPr="002F60F4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/>
                <w:sz w:val="15"/>
                <w:szCs w:val="15"/>
                <w:rtl/>
              </w:rPr>
              <w:t>التهيئة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5A969D" w14:textId="7BAA4660" w:rsidR="009F7555" w:rsidRPr="002F60F4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1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50F7FA" w14:textId="72D025E3" w:rsidR="009F7555" w:rsidRPr="005B2461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23"/>
                <w:szCs w:val="23"/>
                <w:rtl/>
              </w:rPr>
            </w:pPr>
            <w:r>
              <w:rPr>
                <w:rFonts w:ascii="AL-Mohanad" w:hAnsi="AL-Mohanad" w:cs="AL-Mohanad" w:hint="cs"/>
                <w:sz w:val="30"/>
                <w:szCs w:val="30"/>
                <w:rtl/>
              </w:rPr>
              <w:t>الاشكال الهندسية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45FDB9" w14:textId="4CDD8DF2" w:rsidR="009F7555" w:rsidRPr="001A15CE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/>
                <w:sz w:val="15"/>
                <w:szCs w:val="15"/>
                <w:rtl/>
              </w:rPr>
              <w:t>التهيئة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237C1F" w14:textId="214C537C" w:rsidR="009F7555" w:rsidRPr="001A15CE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9F7555" w:rsidRPr="00C17EF8" w14:paraId="56DC2708" w14:textId="77777777" w:rsidTr="009F7555">
        <w:trPr>
          <w:trHeight w:hRule="exact" w:val="284"/>
          <w:jc w:val="center"/>
        </w:trPr>
        <w:tc>
          <w:tcPr>
            <w:tcW w:w="10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803830" w14:textId="77777777" w:rsidR="009F7555" w:rsidRPr="00E511EE" w:rsidRDefault="009F7555" w:rsidP="009F755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6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F8580A" w14:textId="77777777" w:rsidR="009F7555" w:rsidRPr="003A398B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563FDE" w14:textId="6227B7B3" w:rsidR="009F7555" w:rsidRPr="003A398B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/>
                <w:sz w:val="15"/>
                <w:szCs w:val="15"/>
                <w:rtl/>
              </w:rPr>
              <w:t>أنماط الضرب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DCDF06" w14:textId="1B2BE6DC" w:rsidR="009F7555" w:rsidRPr="002F60F4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1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64A593" w14:textId="77777777" w:rsidR="009F7555" w:rsidRPr="002F60F4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30BB50" w14:textId="7552DE97" w:rsidR="009F7555" w:rsidRPr="002F60F4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المتوسط الحسابي و</w:t>
            </w:r>
            <w:r w:rsidRPr="009F7555">
              <w:rPr>
                <w:rFonts w:ascii="AL-Mohanad" w:hAnsi="AL-Mohanad" w:cs="AL-Mohanad"/>
                <w:sz w:val="15"/>
                <w:szCs w:val="15"/>
                <w:rtl/>
              </w:rPr>
              <w:t>الوسيط والمنوال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8ECDC5" w14:textId="4E5AD87F" w:rsidR="009F7555" w:rsidRPr="002F60F4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1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78D303" w14:textId="77777777" w:rsidR="009F7555" w:rsidRPr="001A15CE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43E8C4" w14:textId="6A9B4D29" w:rsidR="009F7555" w:rsidRPr="001A15CE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/>
                <w:sz w:val="15"/>
                <w:szCs w:val="15"/>
                <w:rtl/>
              </w:rPr>
              <w:t>مفردات هندسية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457666" w14:textId="082B90CB" w:rsidR="009F7555" w:rsidRPr="001A15CE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</w:tr>
      <w:tr w:rsidR="009F7555" w:rsidRPr="00C17EF8" w14:paraId="230D91F1" w14:textId="77777777" w:rsidTr="009F7555">
        <w:trPr>
          <w:trHeight w:hRule="exact" w:val="284"/>
          <w:jc w:val="center"/>
        </w:trPr>
        <w:tc>
          <w:tcPr>
            <w:tcW w:w="10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D24109" w14:textId="77777777" w:rsidR="009F7555" w:rsidRPr="00E511EE" w:rsidRDefault="009F7555" w:rsidP="009F755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6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15DC05" w14:textId="77777777" w:rsidR="009F7555" w:rsidRPr="003A398B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A69F47" w14:textId="28BF2997" w:rsidR="009F7555" w:rsidRPr="003A398B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/>
                <w:sz w:val="15"/>
                <w:szCs w:val="15"/>
                <w:rtl/>
              </w:rPr>
              <w:t>ا</w:t>
            </w: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ستكشاف ا</w:t>
            </w:r>
            <w:r w:rsidRPr="009F7555">
              <w:rPr>
                <w:rFonts w:ascii="AL-Mohanad" w:hAnsi="AL-Mohanad" w:cs="AL-Mohanad"/>
                <w:sz w:val="15"/>
                <w:szCs w:val="15"/>
                <w:rtl/>
              </w:rPr>
              <w:t>لضرب الذهني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396379" w14:textId="7E44430F" w:rsidR="009F7555" w:rsidRPr="002F60F4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1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A9FC64" w14:textId="77777777" w:rsidR="009F7555" w:rsidRPr="002F60F4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443D3B" w14:textId="07322B43" w:rsidR="009F7555" w:rsidRPr="002F60F4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استقصاء حل المسألة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EDBD0D" w14:textId="0E30514A" w:rsidR="009F7555" w:rsidRPr="002F60F4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1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7A738A" w14:textId="77777777" w:rsidR="009F7555" w:rsidRPr="001A15CE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AF4A7A" w14:textId="62EC0C56" w:rsidR="009F7555" w:rsidRPr="001A15CE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هيا بنا نلعب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C8FFE3" w14:textId="0A5E7FEF" w:rsidR="009F7555" w:rsidRPr="001A15CE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9F7555" w:rsidRPr="00C17EF8" w14:paraId="2F9577FD" w14:textId="77777777" w:rsidTr="009F7555">
        <w:trPr>
          <w:trHeight w:hRule="exact" w:val="284"/>
          <w:jc w:val="center"/>
        </w:trPr>
        <w:tc>
          <w:tcPr>
            <w:tcW w:w="10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A4825F" w14:textId="77777777" w:rsidR="009F7555" w:rsidRPr="00E511EE" w:rsidRDefault="009F7555" w:rsidP="009F755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6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2A5CB6" w14:textId="77777777" w:rsidR="009F7555" w:rsidRPr="003A398B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33A908" w14:textId="48AB5E58" w:rsidR="009F7555" w:rsidRPr="003A398B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/>
                <w:sz w:val="15"/>
                <w:szCs w:val="15"/>
                <w:rtl/>
              </w:rPr>
              <w:t>خاصية التوزيع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E85593" w14:textId="1BCD9F0C" w:rsidR="009F7555" w:rsidRPr="002F60F4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1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27AEB0" w14:textId="77777777" w:rsidR="009F7555" w:rsidRPr="002F60F4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6557F3" w14:textId="35B6C2E7" w:rsidR="009F7555" w:rsidRPr="002F60F4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/>
                <w:sz w:val="15"/>
                <w:szCs w:val="15"/>
                <w:rtl/>
              </w:rPr>
              <w:t>التمثيل بالأعمدة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EBE018" w14:textId="6EAB2C7E" w:rsidR="009F7555" w:rsidRPr="002F60F4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1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00B1E4" w14:textId="77777777" w:rsidR="009F7555" w:rsidRPr="001A15CE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B54202" w14:textId="14A23568" w:rsidR="009F7555" w:rsidRPr="001A15CE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خطة حل المسألة </w:t>
            </w:r>
            <w:r w:rsidRPr="009F7555">
              <w:rPr>
                <w:rFonts w:ascii="AL-Mohanad" w:hAnsi="AL-Mohanad" w:cs="AL-Mohanad"/>
                <w:sz w:val="15"/>
                <w:szCs w:val="15"/>
                <w:rtl/>
              </w:rPr>
              <w:t xml:space="preserve"> (الاستدلال المنطقي)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B219D3" w14:textId="665EB28A" w:rsidR="009F7555" w:rsidRPr="001A15CE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</w:tr>
      <w:tr w:rsidR="009F7555" w:rsidRPr="00C17EF8" w14:paraId="775448FB" w14:textId="77777777" w:rsidTr="009F7555">
        <w:trPr>
          <w:trHeight w:hRule="exact" w:val="284"/>
          <w:jc w:val="center"/>
        </w:trPr>
        <w:tc>
          <w:tcPr>
            <w:tcW w:w="10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28F191" w14:textId="77777777" w:rsidR="009F7555" w:rsidRPr="00E511EE" w:rsidRDefault="009F7555" w:rsidP="009F755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6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C7F430" w14:textId="77777777" w:rsidR="009F7555" w:rsidRPr="003A398B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EF84DD" w14:textId="714F43A9" w:rsidR="009F7555" w:rsidRPr="003A398B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/>
                <w:sz w:val="15"/>
                <w:szCs w:val="15"/>
                <w:rtl/>
              </w:rPr>
              <w:t>تقدير نواتج الضرب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C911AA" w14:textId="3A5B47EE" w:rsidR="009F7555" w:rsidRPr="002F60F4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1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B78F95" w14:textId="77777777" w:rsidR="009F7555" w:rsidRPr="002F60F4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0C2577" w14:textId="19E9F538" w:rsidR="009F7555" w:rsidRPr="002F60F4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/>
                <w:sz w:val="15"/>
                <w:szCs w:val="15"/>
                <w:rtl/>
              </w:rPr>
              <w:t>الاحتمال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061401" w14:textId="37D6C8D9" w:rsidR="009F7555" w:rsidRPr="002F60F4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1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3A5909" w14:textId="77777777" w:rsidR="009F7555" w:rsidRPr="001A15CE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766C9C" w14:textId="2DE79B6B" w:rsidR="009F7555" w:rsidRPr="001A15CE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/>
                <w:sz w:val="15"/>
                <w:szCs w:val="15"/>
                <w:rtl/>
              </w:rPr>
              <w:t>الأشكال الرباعية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317B4F" w14:textId="59F4333F" w:rsidR="009F7555" w:rsidRPr="001A15CE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</w:tr>
      <w:tr w:rsidR="009F7555" w:rsidRPr="00C17EF8" w14:paraId="31741613" w14:textId="77777777" w:rsidTr="009F7555">
        <w:trPr>
          <w:trHeight w:hRule="exact" w:val="284"/>
          <w:jc w:val="center"/>
        </w:trPr>
        <w:tc>
          <w:tcPr>
            <w:tcW w:w="10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80C9BB" w14:textId="77777777" w:rsidR="009F7555" w:rsidRPr="00E511EE" w:rsidRDefault="009F7555" w:rsidP="009F755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6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C7F136" w14:textId="77777777" w:rsidR="009F7555" w:rsidRPr="003A398B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7D7C35" w14:textId="08E3A79A" w:rsidR="009F7555" w:rsidRPr="003A398B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/>
                <w:sz w:val="15"/>
                <w:szCs w:val="15"/>
                <w:rtl/>
              </w:rPr>
              <w:t>الضرب في عدد من رقم واحد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12E40E" w14:textId="5AE3549E" w:rsidR="009F7555" w:rsidRPr="002F60F4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1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C3CF05" w14:textId="77777777" w:rsidR="009F7555" w:rsidRPr="002F60F4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E9B5CD" w14:textId="3F711BAB" w:rsidR="009F7555" w:rsidRPr="002F60F4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اختبار منتصف الفصل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F06226" w14:textId="45E3F609" w:rsidR="009F7555" w:rsidRPr="002F60F4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1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F21C21" w14:textId="77777777" w:rsidR="009F7555" w:rsidRPr="001A15CE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2DED0A" w14:textId="29421A09" w:rsidR="009F7555" w:rsidRPr="001A15CE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الهندسة : الأزوا</w:t>
            </w:r>
            <w:r w:rsidRPr="009F7555">
              <w:rPr>
                <w:rFonts w:ascii="AL-Mohanad" w:hAnsi="AL-Mohanad" w:cs="AL-Mohanad" w:hint="eastAsia"/>
                <w:sz w:val="15"/>
                <w:szCs w:val="15"/>
                <w:rtl/>
              </w:rPr>
              <w:t>ج</w:t>
            </w: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 المرتبة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EB6450" w14:textId="085ECCEF" w:rsidR="009F7555" w:rsidRPr="001A15CE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9F7555" w:rsidRPr="00C17EF8" w14:paraId="7AAD13B0" w14:textId="77777777" w:rsidTr="009F7555">
        <w:trPr>
          <w:trHeight w:hRule="exact" w:val="284"/>
          <w:jc w:val="center"/>
        </w:trPr>
        <w:tc>
          <w:tcPr>
            <w:tcW w:w="10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7F958B" w14:textId="77777777" w:rsidR="009F7555" w:rsidRPr="00E511EE" w:rsidRDefault="009F7555" w:rsidP="009F755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6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98C9A4" w14:textId="77777777" w:rsidR="009F7555" w:rsidRPr="003A398B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7C71BF" w14:textId="20A18681" w:rsidR="009F7555" w:rsidRPr="003A398B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اختبار منتصف الفصل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2465B6" w14:textId="5E322576" w:rsidR="009F7555" w:rsidRPr="002F60F4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1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5EA8DF" w14:textId="77777777" w:rsidR="009F7555" w:rsidRPr="002F60F4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813DDF" w14:textId="713F3D0B" w:rsidR="009F7555" w:rsidRPr="002F60F4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/>
                <w:sz w:val="15"/>
                <w:szCs w:val="15"/>
                <w:rtl/>
              </w:rPr>
              <w:t>ا</w:t>
            </w: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ستكشاف ا</w:t>
            </w:r>
            <w:r w:rsidRPr="009F7555">
              <w:rPr>
                <w:rFonts w:ascii="AL-Mohanad" w:hAnsi="AL-Mohanad" w:cs="AL-Mohanad"/>
                <w:sz w:val="15"/>
                <w:szCs w:val="15"/>
                <w:rtl/>
              </w:rPr>
              <w:t>لاحتمال والكسور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2F49BD" w14:textId="5562A2DE" w:rsidR="009F7555" w:rsidRPr="002F60F4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1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2C9433" w14:textId="77777777" w:rsidR="009F7555" w:rsidRPr="001A15CE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3E5FBE" w14:textId="67ED8DA7" w:rsidR="009F7555" w:rsidRPr="001A15CE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اختبار منتصف الفصل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EBAF33" w14:textId="37E8A685" w:rsidR="009F7555" w:rsidRPr="001A15CE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9F7555" w:rsidRPr="00C17EF8" w14:paraId="32628C7D" w14:textId="77777777" w:rsidTr="009F7555">
        <w:trPr>
          <w:trHeight w:hRule="exact" w:val="284"/>
          <w:jc w:val="center"/>
        </w:trPr>
        <w:tc>
          <w:tcPr>
            <w:tcW w:w="10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D930CF" w14:textId="77777777" w:rsidR="009F7555" w:rsidRPr="00E511EE" w:rsidRDefault="009F7555" w:rsidP="009F755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6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32685E" w14:textId="77777777" w:rsidR="009F7555" w:rsidRPr="003A398B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DA9899" w14:textId="6FB1C83F" w:rsidR="009F7555" w:rsidRPr="003A398B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خطة حل المسألة </w:t>
            </w:r>
            <w:r w:rsidRPr="009F7555">
              <w:rPr>
                <w:rFonts w:ascii="AL-Mohanad" w:hAnsi="AL-Mohanad" w:cs="AL-Mohanad"/>
                <w:sz w:val="15"/>
                <w:szCs w:val="15"/>
                <w:rtl/>
              </w:rPr>
              <w:t xml:space="preserve"> (رسم صورة)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1CCCC5" w14:textId="44D40791" w:rsidR="009F7555" w:rsidRPr="002F60F4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1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E87B54" w14:textId="77777777" w:rsidR="009F7555" w:rsidRPr="002F60F4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D03696" w14:textId="2215CB9B" w:rsidR="009F7555" w:rsidRPr="002F60F4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/>
                <w:sz w:val="15"/>
                <w:szCs w:val="15"/>
                <w:rtl/>
              </w:rPr>
              <w:t>الاحتمال والكسور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CACFB6" w14:textId="440EF232" w:rsidR="009F7555" w:rsidRPr="002F60F4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1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8F744C" w14:textId="77777777" w:rsidR="009F7555" w:rsidRPr="001A15CE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6D7921" w14:textId="1F603D53" w:rsidR="009F7555" w:rsidRPr="001A15CE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الجبر والهندسة : تمثيل الدوال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CCA1A8" w14:textId="734910E8" w:rsidR="009F7555" w:rsidRPr="001A15CE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9F7555" w:rsidRPr="00C17EF8" w14:paraId="31D9C711" w14:textId="77777777" w:rsidTr="009F7555">
        <w:trPr>
          <w:trHeight w:hRule="exact" w:val="284"/>
          <w:jc w:val="center"/>
        </w:trPr>
        <w:tc>
          <w:tcPr>
            <w:tcW w:w="10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B464D1" w14:textId="77777777" w:rsidR="009F7555" w:rsidRPr="00E511EE" w:rsidRDefault="009F7555" w:rsidP="009F755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6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8C4B63" w14:textId="77777777" w:rsidR="009F7555" w:rsidRPr="003A398B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350E46" w14:textId="125BFA5F" w:rsidR="009F7555" w:rsidRPr="003A398B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/>
                <w:sz w:val="15"/>
                <w:szCs w:val="15"/>
                <w:rtl/>
              </w:rPr>
              <w:t>الضرب في عدد من رقمين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717031" w14:textId="15332E81" w:rsidR="009F7555" w:rsidRPr="002F60F4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1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E9DCB2" w14:textId="77777777" w:rsidR="009F7555" w:rsidRPr="002F60F4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C46ACA" w14:textId="3930AF7C" w:rsidR="009F7555" w:rsidRPr="002F60F4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خطة حل المسألة </w:t>
            </w:r>
            <w:r w:rsidRPr="009F7555">
              <w:rPr>
                <w:rFonts w:ascii="AL-Mohanad" w:hAnsi="AL-Mohanad" w:cs="AL-Mohanad"/>
                <w:sz w:val="15"/>
                <w:szCs w:val="15"/>
                <w:rtl/>
              </w:rPr>
              <w:t xml:space="preserve"> (إنشاء قائمة)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417DDB" w14:textId="0C6E2FF3" w:rsidR="009F7555" w:rsidRPr="002F60F4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1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86166D" w14:textId="77777777" w:rsidR="009F7555" w:rsidRPr="001A15CE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16FB3D" w14:textId="4A1D6415" w:rsidR="009F7555" w:rsidRPr="001A15CE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/>
                <w:sz w:val="15"/>
                <w:szCs w:val="15"/>
                <w:rtl/>
              </w:rPr>
              <w:t>الانسحاب في المستوى الإحداثي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B10A02" w14:textId="551A9741" w:rsidR="009F7555" w:rsidRPr="001A15CE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</w:tr>
      <w:tr w:rsidR="009F7555" w:rsidRPr="00C17EF8" w14:paraId="4174E034" w14:textId="77777777" w:rsidTr="009F7555">
        <w:trPr>
          <w:trHeight w:hRule="exact" w:val="284"/>
          <w:jc w:val="center"/>
        </w:trPr>
        <w:tc>
          <w:tcPr>
            <w:tcW w:w="10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B6B6F0" w14:textId="77777777" w:rsidR="009F7555" w:rsidRPr="00E511EE" w:rsidRDefault="009F7555" w:rsidP="009F755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6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94CDE9" w14:textId="77777777" w:rsidR="009F7555" w:rsidRPr="003A398B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AC2A60" w14:textId="6DA0CE20" w:rsidR="009F7555" w:rsidRPr="003A398B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/>
                <w:sz w:val="15"/>
                <w:szCs w:val="15"/>
                <w:rtl/>
              </w:rPr>
              <w:t>خصائص الضرب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E290B2" w14:textId="678BC2C2" w:rsidR="009F7555" w:rsidRPr="002F60F4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1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D5E51D" w14:textId="77777777" w:rsidR="009F7555" w:rsidRPr="002F60F4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C36B52" w14:textId="1BC8E80A" w:rsidR="009F7555" w:rsidRPr="002F60F4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/>
                <w:sz w:val="15"/>
                <w:szCs w:val="15"/>
                <w:rtl/>
              </w:rPr>
              <w:t>عد النواتج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F8DDEA" w14:textId="7A323133" w:rsidR="009F7555" w:rsidRPr="002F60F4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1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662B87" w14:textId="77777777" w:rsidR="009F7555" w:rsidRPr="001A15CE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A0CBDC" w14:textId="649545AE" w:rsidR="009F7555" w:rsidRPr="001A15CE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/>
                <w:sz w:val="15"/>
                <w:szCs w:val="15"/>
                <w:rtl/>
              </w:rPr>
              <w:t>الانعكاس في المستوى الإحداثي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B98D77" w14:textId="782985EE" w:rsidR="009F7555" w:rsidRPr="001A15CE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9F7555" w:rsidRPr="00C17EF8" w14:paraId="374EB3BC" w14:textId="77777777" w:rsidTr="009F7555">
        <w:trPr>
          <w:trHeight w:hRule="exact" w:val="284"/>
          <w:jc w:val="center"/>
        </w:trPr>
        <w:tc>
          <w:tcPr>
            <w:tcW w:w="10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C9F9CA" w14:textId="77777777" w:rsidR="009F7555" w:rsidRPr="00E511EE" w:rsidRDefault="009F7555" w:rsidP="009F755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6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809E7D" w14:textId="77777777" w:rsidR="009F7555" w:rsidRPr="003A398B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4CEEA9" w14:textId="4D1083A1" w:rsidR="009F7555" w:rsidRPr="003A398B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استقصاء حل المسألة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6CADA7" w14:textId="77BB79A5" w:rsidR="009F7555" w:rsidRPr="002F60F4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1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4E947D" w14:textId="77777777" w:rsidR="009F7555" w:rsidRPr="002F60F4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A381C8" w14:textId="057A7FC2" w:rsidR="009F7555" w:rsidRPr="002F60F4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/>
                <w:sz w:val="15"/>
                <w:szCs w:val="15"/>
                <w:rtl/>
              </w:rPr>
              <w:t>اختبار الفصل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B6D7F4" w14:textId="72966D02" w:rsidR="009F7555" w:rsidRPr="002F60F4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1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87A70D" w14:textId="77777777" w:rsidR="009F7555" w:rsidRPr="001A15CE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20577E" w14:textId="4D9F0C10" w:rsidR="009F7555" w:rsidRPr="001A15CE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/>
                <w:sz w:val="15"/>
                <w:szCs w:val="15"/>
                <w:rtl/>
              </w:rPr>
              <w:t>الدوران في المستوى الإحداثي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C95856" w14:textId="6C03FC2F" w:rsidR="009F7555" w:rsidRPr="001A15CE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</w:tr>
      <w:tr w:rsidR="009F7555" w:rsidRPr="00C17EF8" w14:paraId="290006AD" w14:textId="77777777" w:rsidTr="009F7555">
        <w:trPr>
          <w:trHeight w:hRule="exact" w:val="284"/>
          <w:jc w:val="center"/>
        </w:trPr>
        <w:tc>
          <w:tcPr>
            <w:tcW w:w="10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51FAA0" w14:textId="77777777" w:rsidR="009F7555" w:rsidRPr="00E511EE" w:rsidRDefault="009F7555" w:rsidP="009F755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6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08C955" w14:textId="77777777" w:rsidR="009F7555" w:rsidRPr="003A398B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20895C" w14:textId="0D96A7CF" w:rsidR="009F7555" w:rsidRPr="003A398B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/>
                <w:sz w:val="15"/>
                <w:szCs w:val="15"/>
                <w:rtl/>
              </w:rPr>
              <w:t>اختبار الفصل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427334" w14:textId="6E36A1BB" w:rsidR="009F7555" w:rsidRPr="002F60F4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1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4A5122" w14:textId="77777777" w:rsidR="009F7555" w:rsidRPr="002F60F4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174484" w14:textId="3A0348B4" w:rsidR="009F7555" w:rsidRPr="002F60F4" w:rsidRDefault="009D58B0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الاختبار التراكمي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AC5A83" w14:textId="0FE0CCC2" w:rsidR="009F7555" w:rsidRPr="002F60F4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1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193645" w14:textId="77777777" w:rsidR="009F7555" w:rsidRPr="001A15CE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43D760" w14:textId="699E9235" w:rsidR="009F7555" w:rsidRPr="001A15CE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اختبار الفصل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AA3D58" w14:textId="6FEE99AC" w:rsidR="009F7555" w:rsidRPr="001A15CE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9F7555" w:rsidRPr="00C17EF8" w14:paraId="74407100" w14:textId="77777777" w:rsidTr="009F7555">
        <w:trPr>
          <w:trHeight w:hRule="exact" w:val="284"/>
          <w:jc w:val="center"/>
        </w:trPr>
        <w:tc>
          <w:tcPr>
            <w:tcW w:w="10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0CED0C" w14:textId="77777777" w:rsidR="009F7555" w:rsidRPr="00E511EE" w:rsidRDefault="009F7555" w:rsidP="009F755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6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EEA2CC" w14:textId="107A67B3" w:rsidR="009F7555" w:rsidRPr="00FC663A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E86A37" w14:textId="58F08689" w:rsidR="009F7555" w:rsidRPr="00FC663A" w:rsidRDefault="009D58B0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sz w:val="15"/>
                <w:szCs w:val="15"/>
                <w:rtl/>
              </w:rPr>
              <w:t>ال</w:t>
            </w:r>
            <w:r w:rsidR="009F7555"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اختبار </w:t>
            </w:r>
            <w:r>
              <w:rPr>
                <w:rFonts w:ascii="AL-Mohanad" w:hAnsi="AL-Mohanad" w:cs="AL-Mohanad" w:hint="cs"/>
                <w:sz w:val="15"/>
                <w:szCs w:val="15"/>
                <w:rtl/>
              </w:rPr>
              <w:t>ال</w:t>
            </w:r>
            <w:r w:rsidR="009F7555"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تراكمي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3F99D3" w14:textId="40E76743" w:rsidR="009F7555" w:rsidRPr="00FC663A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1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FCDEF5" w14:textId="17220DDC" w:rsidR="009F7555" w:rsidRPr="00FC663A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025CC1" w14:textId="7389DC6F" w:rsidR="009F7555" w:rsidRPr="00FC663A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AAD4CC7" w14:textId="1E7ACF03" w:rsidR="009F7555" w:rsidRPr="00FC663A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1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674105" w14:textId="729D49B8" w:rsidR="009F7555" w:rsidRPr="00FC663A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35FE4F" w14:textId="117B650B" w:rsidR="009F7555" w:rsidRPr="00FC663A" w:rsidRDefault="009D58B0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الاختبار التراكمي 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69FDF4" w14:textId="2F8A4C67" w:rsidR="009F7555" w:rsidRPr="00FC663A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9F7555" w:rsidRPr="00C17EF8" w14:paraId="02DF54B9" w14:textId="77777777" w:rsidTr="009F7555">
        <w:trPr>
          <w:trHeight w:hRule="exact" w:val="284"/>
          <w:jc w:val="center"/>
        </w:trPr>
        <w:tc>
          <w:tcPr>
            <w:tcW w:w="10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FD8670" w14:textId="77777777" w:rsidR="009F7555" w:rsidRPr="00E511EE" w:rsidRDefault="009F7555" w:rsidP="009F755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1B7A91" w14:textId="41F5A2F5" w:rsidR="009F7555" w:rsidRPr="001A15CE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اجمالي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39B42A" w14:textId="3F61FFB3" w:rsidR="009F7555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13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C17E89" w14:textId="08715793" w:rsidR="009F7555" w:rsidRPr="00FC663A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17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201EFE" w14:textId="4F0CB2F0" w:rsidR="009F7555" w:rsidRPr="001A15CE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اجمالي</w:t>
            </w: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51CC38" w14:textId="4D6AEB7F" w:rsidR="009F7555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12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1440EF" w14:textId="68646C38" w:rsidR="009F7555" w:rsidRPr="00FC663A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16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0BDA54" w14:textId="5FA227A9" w:rsidR="009F7555" w:rsidRPr="001A15CE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اجمالي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C3A99F" w14:textId="7B090690" w:rsidR="009F7555" w:rsidRPr="00FC663A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13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4F222F" w14:textId="67A1DB11" w:rsidR="009F7555" w:rsidRPr="001A15CE" w:rsidRDefault="009F7555" w:rsidP="009F7555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9F7555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18</w:t>
            </w:r>
          </w:p>
        </w:tc>
      </w:tr>
    </w:tbl>
    <w:p w14:paraId="571B93B0" w14:textId="5F7EB091" w:rsidR="005B2461" w:rsidRDefault="005B2461" w:rsidP="00320F54"/>
    <w:p w14:paraId="1A489AEC" w14:textId="77777777" w:rsidR="005B2461" w:rsidRDefault="005B2461">
      <w:r>
        <w:br w:type="page"/>
      </w:r>
    </w:p>
    <w:p w14:paraId="59A30EE1" w14:textId="77777777" w:rsidR="003A398B" w:rsidRPr="00D2021C" w:rsidRDefault="003A398B" w:rsidP="00C937D5">
      <w:pPr>
        <w:spacing w:after="0" w:line="240" w:lineRule="auto"/>
        <w:rPr>
          <w:sz w:val="2"/>
          <w:szCs w:val="2"/>
          <w:rtl/>
        </w:rPr>
      </w:pPr>
    </w:p>
    <w:tbl>
      <w:tblPr>
        <w:bidiVisual/>
        <w:tblW w:w="14354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64"/>
        <w:gridCol w:w="981"/>
        <w:gridCol w:w="1902"/>
        <w:gridCol w:w="693"/>
        <w:gridCol w:w="1503"/>
        <w:gridCol w:w="3316"/>
        <w:gridCol w:w="669"/>
        <w:gridCol w:w="1171"/>
        <w:gridCol w:w="2461"/>
        <w:gridCol w:w="694"/>
      </w:tblGrid>
      <w:tr w:rsidR="005B2461" w:rsidRPr="00E511EE" w14:paraId="512BA6D3" w14:textId="77777777" w:rsidTr="00D93DA7">
        <w:trPr>
          <w:trHeight w:hRule="exact" w:val="340"/>
          <w:jc w:val="center"/>
        </w:trPr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A48972" w14:textId="77777777" w:rsidR="005B2461" w:rsidRPr="00E511EE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م</w:t>
            </w:r>
          </w:p>
        </w:tc>
        <w:tc>
          <w:tcPr>
            <w:tcW w:w="35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39AD96" w14:textId="77777777" w:rsidR="005B2461" w:rsidRPr="00E511EE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الأول</w:t>
            </w:r>
          </w:p>
        </w:tc>
        <w:tc>
          <w:tcPr>
            <w:tcW w:w="54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C51ECC" w14:textId="77777777" w:rsidR="005B2461" w:rsidRPr="00E511EE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الثاني</w:t>
            </w:r>
          </w:p>
        </w:tc>
        <w:tc>
          <w:tcPr>
            <w:tcW w:w="43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3B40A4" w14:textId="77777777" w:rsidR="005B2461" w:rsidRPr="00E511EE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الثالث</w:t>
            </w:r>
          </w:p>
        </w:tc>
      </w:tr>
      <w:tr w:rsidR="005B2461" w:rsidRPr="00C17EF8" w14:paraId="080F30E6" w14:textId="77777777" w:rsidTr="00D93DA7">
        <w:trPr>
          <w:trHeight w:hRule="exact" w:val="657"/>
          <w:jc w:val="center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  <w:hideMark/>
          </w:tcPr>
          <w:p w14:paraId="12ABBEED" w14:textId="77777777" w:rsidR="005B2461" w:rsidRPr="00E511EE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C84E81" w14:textId="77777777" w:rsidR="005B2461" w:rsidRPr="00C17EF8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الوحدة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78A4D8" w14:textId="77777777" w:rsidR="005B2461" w:rsidRPr="00C17EF8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  <w:lang w:eastAsia="en-GB"/>
              </w:rPr>
              <w:t>الدرس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</w:tcPr>
          <w:p w14:paraId="1B58E796" w14:textId="77777777" w:rsidR="005B2461" w:rsidRPr="00C17EF8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عدد الحصص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B9154C" w14:textId="77777777" w:rsidR="005B2461" w:rsidRPr="00C17EF8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الوحدة</w:t>
            </w: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72DA1B" w14:textId="77777777" w:rsidR="005B2461" w:rsidRPr="00C17EF8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الدرس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</w:tcPr>
          <w:p w14:paraId="0825FAF4" w14:textId="77777777" w:rsidR="005B2461" w:rsidRPr="00C17EF8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عدد الحصص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191E82" w14:textId="77777777" w:rsidR="005B2461" w:rsidRPr="00C17EF8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الوحدة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B44016" w14:textId="77777777" w:rsidR="005B2461" w:rsidRPr="00C17EF8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الدرس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</w:tcPr>
          <w:p w14:paraId="180B6430" w14:textId="77777777" w:rsidR="005B2461" w:rsidRPr="00C17EF8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</w:pPr>
            <w:r w:rsidRPr="00C17EF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0"/>
                <w:szCs w:val="20"/>
                <w:rtl/>
                <w:lang w:eastAsia="en-GB"/>
              </w:rPr>
              <w:t>عدد الحصص</w:t>
            </w:r>
          </w:p>
        </w:tc>
      </w:tr>
      <w:tr w:rsidR="00D93DA7" w:rsidRPr="00C17EF8" w14:paraId="58BD5E6D" w14:textId="77777777" w:rsidTr="00D93DA7">
        <w:trPr>
          <w:trHeight w:hRule="exact" w:val="284"/>
          <w:jc w:val="center"/>
        </w:trPr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D3A884" w14:textId="0299A724" w:rsidR="00D93DA7" w:rsidRPr="00E511EE" w:rsidRDefault="00D93DA7" w:rsidP="00D93DA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4</w:t>
            </w: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F4BC4C" w14:textId="15FC125A" w:rsidR="00D93DA7" w:rsidRPr="005B2461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23"/>
                <w:szCs w:val="23"/>
                <w:rtl/>
              </w:rPr>
            </w:pPr>
            <w:r w:rsidRPr="00C72A71">
              <w:rPr>
                <w:rFonts w:ascii="AL-Mohanad" w:hAnsi="AL-Mohanad" w:cs="AL-Mohanad" w:hint="cs"/>
                <w:b/>
                <w:bCs/>
                <w:sz w:val="30"/>
                <w:szCs w:val="30"/>
                <w:rtl/>
              </w:rPr>
              <w:t>القسمة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E8A279" w14:textId="2EB3CA04" w:rsidR="00D93DA7" w:rsidRPr="003A398B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/>
                <w:sz w:val="15"/>
                <w:szCs w:val="15"/>
                <w:rtl/>
              </w:rPr>
              <w:t>التهيئة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ADE742" w14:textId="460FA1BB" w:rsidR="00D93DA7" w:rsidRPr="002F60F4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4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8D86A6" w14:textId="66328189" w:rsidR="00D93DA7" w:rsidRPr="005B2461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23"/>
                <w:szCs w:val="23"/>
                <w:rtl/>
              </w:rPr>
            </w:pPr>
            <w:r>
              <w:rPr>
                <w:rFonts w:ascii="AL-Mohanad" w:hAnsi="AL-Mohanad" w:cs="AL-Mohanad" w:hint="cs"/>
                <w:sz w:val="30"/>
                <w:szCs w:val="30"/>
                <w:rtl/>
              </w:rPr>
              <w:t>القواسم والمضاعفات</w:t>
            </w: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736691" w14:textId="0DFA25A4" w:rsidR="00D93DA7" w:rsidRPr="002F60F4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/>
                <w:sz w:val="15"/>
                <w:szCs w:val="15"/>
                <w:rtl/>
              </w:rPr>
              <w:t>التهيئة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32C7D4" w14:textId="5F4DA26E" w:rsidR="00D93DA7" w:rsidRPr="002F60F4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28F34C" w14:textId="75ED453E" w:rsidR="00D93DA7" w:rsidRPr="005B2461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23"/>
                <w:szCs w:val="23"/>
                <w:rtl/>
              </w:rPr>
            </w:pPr>
            <w:r>
              <w:rPr>
                <w:rFonts w:ascii="AL-Mohanad" w:hAnsi="AL-Mohanad" w:cs="AL-Mohanad" w:hint="cs"/>
                <w:sz w:val="30"/>
                <w:szCs w:val="30"/>
                <w:rtl/>
              </w:rPr>
              <w:t>المحيط والمساحة والحجم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0A77EF" w14:textId="2A47279B" w:rsidR="00D93DA7" w:rsidRPr="001A15CE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/>
                <w:sz w:val="15"/>
                <w:szCs w:val="15"/>
                <w:rtl/>
              </w:rPr>
              <w:t>التهيئة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A7F70C" w14:textId="43F87DAA" w:rsidR="00D93DA7" w:rsidRPr="001A15CE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D93DA7" w:rsidRPr="00C17EF8" w14:paraId="62FD2BA2" w14:textId="77777777" w:rsidTr="00D93DA7">
        <w:trPr>
          <w:trHeight w:hRule="exact" w:val="284"/>
          <w:jc w:val="center"/>
        </w:trPr>
        <w:tc>
          <w:tcPr>
            <w:tcW w:w="9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DC57FB" w14:textId="77777777" w:rsidR="00D93DA7" w:rsidRPr="00E511EE" w:rsidRDefault="00D93DA7" w:rsidP="00D93DA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2836F6" w14:textId="77777777" w:rsidR="00D93DA7" w:rsidRPr="003A398B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D16219" w14:textId="0ABD36E8" w:rsidR="00D93DA7" w:rsidRPr="003A398B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/>
                <w:sz w:val="15"/>
                <w:szCs w:val="15"/>
                <w:rtl/>
              </w:rPr>
              <w:t>أنماط القسمة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AD0DAE" w14:textId="3473D2C9" w:rsidR="00D93DA7" w:rsidRPr="002F60F4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F2B9AF" w14:textId="77777777" w:rsidR="00D93DA7" w:rsidRPr="002F60F4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CA3084" w14:textId="420CA08F" w:rsidR="00D93DA7" w:rsidRPr="002F60F4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/>
                <w:sz w:val="15"/>
                <w:szCs w:val="15"/>
                <w:rtl/>
              </w:rPr>
              <w:t>القواسم والمضاعفات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B3E56E" w14:textId="54BFDD75" w:rsidR="00D93DA7" w:rsidRPr="002F60F4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1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75B6FA" w14:textId="77777777" w:rsidR="00D93DA7" w:rsidRPr="001A15CE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F98524" w14:textId="21C36987" w:rsidR="00D93DA7" w:rsidRPr="001A15CE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استكشاف </w:t>
            </w:r>
            <w:r w:rsidRPr="00D93DA7">
              <w:rPr>
                <w:rFonts w:ascii="AL-Mohanad" w:hAnsi="AL-Mohanad" w:cs="AL-Mohanad"/>
                <w:sz w:val="15"/>
                <w:szCs w:val="15"/>
                <w:rtl/>
              </w:rPr>
              <w:t>محيط المستطيل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757459" w14:textId="3F93D66F" w:rsidR="00D93DA7" w:rsidRPr="001A15CE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D93DA7" w:rsidRPr="00C17EF8" w14:paraId="14706912" w14:textId="77777777" w:rsidTr="00D93DA7">
        <w:trPr>
          <w:trHeight w:hRule="exact" w:val="284"/>
          <w:jc w:val="center"/>
        </w:trPr>
        <w:tc>
          <w:tcPr>
            <w:tcW w:w="9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7FD3A0" w14:textId="77777777" w:rsidR="00D93DA7" w:rsidRPr="00E511EE" w:rsidRDefault="00D93DA7" w:rsidP="00D93DA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E65893" w14:textId="77777777" w:rsidR="00D93DA7" w:rsidRPr="003A398B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E0C2C4" w14:textId="6F49131D" w:rsidR="00D93DA7" w:rsidRPr="003A398B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/>
                <w:sz w:val="15"/>
                <w:szCs w:val="15"/>
                <w:rtl/>
              </w:rPr>
              <w:t>تقدير نواتج القسمة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C97FF" w14:textId="375D7D12" w:rsidR="00D93DA7" w:rsidRPr="002F60F4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7FCD5A" w14:textId="77777777" w:rsidR="00D93DA7" w:rsidRPr="002F60F4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F5ECFB" w14:textId="1C211753" w:rsidR="00D93DA7" w:rsidRPr="002F60F4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/>
                <w:sz w:val="15"/>
                <w:szCs w:val="15"/>
                <w:rtl/>
              </w:rPr>
              <w:t>القواسم المشتركة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91399E" w14:textId="0F571449" w:rsidR="00D93DA7" w:rsidRPr="002F60F4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1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5C3379" w14:textId="77777777" w:rsidR="00D93DA7" w:rsidRPr="001A15CE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2F70F7" w14:textId="77F04064" w:rsidR="00D93DA7" w:rsidRPr="001A15CE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/>
                <w:sz w:val="15"/>
                <w:szCs w:val="15"/>
                <w:rtl/>
              </w:rPr>
              <w:t>محيط مضلع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0D7C91" w14:textId="0D7EE33D" w:rsidR="00D93DA7" w:rsidRPr="001A15CE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D93DA7" w:rsidRPr="00C17EF8" w14:paraId="08F383A7" w14:textId="77777777" w:rsidTr="00D93DA7">
        <w:trPr>
          <w:trHeight w:hRule="exact" w:val="284"/>
          <w:jc w:val="center"/>
        </w:trPr>
        <w:tc>
          <w:tcPr>
            <w:tcW w:w="9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7B9954" w14:textId="77777777" w:rsidR="00D93DA7" w:rsidRPr="00E511EE" w:rsidRDefault="00D93DA7" w:rsidP="00D93DA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B5F16D" w14:textId="77777777" w:rsidR="00D93DA7" w:rsidRPr="003A398B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FBA822" w14:textId="01916292" w:rsidR="00D93DA7" w:rsidRPr="009D58B0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3"/>
                <w:szCs w:val="13"/>
                <w:rtl/>
              </w:rPr>
            </w:pPr>
            <w:r w:rsidRPr="009D58B0">
              <w:rPr>
                <w:rFonts w:ascii="AL-Mohanad" w:hAnsi="AL-Mohanad" w:cs="AL-Mohanad"/>
                <w:sz w:val="13"/>
                <w:szCs w:val="13"/>
                <w:rtl/>
              </w:rPr>
              <w:t>ا</w:t>
            </w:r>
            <w:r w:rsidRPr="009D58B0">
              <w:rPr>
                <w:rFonts w:ascii="AL-Mohanad" w:hAnsi="AL-Mohanad" w:cs="AL-Mohanad" w:hint="cs"/>
                <w:sz w:val="13"/>
                <w:szCs w:val="13"/>
                <w:rtl/>
              </w:rPr>
              <w:t>ستكشاف ا</w:t>
            </w:r>
            <w:r w:rsidRPr="009D58B0">
              <w:rPr>
                <w:rFonts w:ascii="AL-Mohanad" w:hAnsi="AL-Mohanad" w:cs="AL-Mohanad"/>
                <w:sz w:val="13"/>
                <w:szCs w:val="13"/>
                <w:rtl/>
              </w:rPr>
              <w:t>لقسمة باستعمال النماذج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6DE969" w14:textId="0016B1F5" w:rsidR="00D93DA7" w:rsidRPr="002F60F4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A01871" w14:textId="77777777" w:rsidR="00D93DA7" w:rsidRPr="002F60F4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D682D6" w14:textId="5BDBF33F" w:rsidR="00D93DA7" w:rsidRPr="002F60F4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استكشاف </w:t>
            </w:r>
            <w:r w:rsidRPr="00D93DA7">
              <w:rPr>
                <w:rFonts w:ascii="AL-Mohanad" w:hAnsi="AL-Mohanad" w:cs="AL-Mohanad"/>
                <w:sz w:val="15"/>
                <w:szCs w:val="15"/>
                <w:rtl/>
              </w:rPr>
              <w:t>الأعداد الأولية والأعداد</w:t>
            </w: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 </w:t>
            </w:r>
            <w:r w:rsidRPr="00D93DA7">
              <w:rPr>
                <w:rFonts w:ascii="AL-Mohanad" w:hAnsi="AL-Mohanad" w:cs="AL-Mohanad"/>
                <w:sz w:val="15"/>
                <w:szCs w:val="15"/>
                <w:rtl/>
              </w:rPr>
              <w:t>غير الأولية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663923" w14:textId="36EFC9DE" w:rsidR="00D93DA7" w:rsidRPr="002F60F4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1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AAD50C" w14:textId="77777777" w:rsidR="00D93DA7" w:rsidRPr="001A15CE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BC0554" w14:textId="63C47F89" w:rsidR="00D93DA7" w:rsidRPr="001A15CE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/>
                <w:sz w:val="15"/>
                <w:szCs w:val="15"/>
                <w:rtl/>
              </w:rPr>
              <w:t>المساحة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252470" w14:textId="525DFE96" w:rsidR="00D93DA7" w:rsidRPr="001A15CE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D93DA7" w:rsidRPr="00C17EF8" w14:paraId="074F6644" w14:textId="77777777" w:rsidTr="00D93DA7">
        <w:trPr>
          <w:trHeight w:hRule="exact" w:val="284"/>
          <w:jc w:val="center"/>
        </w:trPr>
        <w:tc>
          <w:tcPr>
            <w:tcW w:w="9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0E6288" w14:textId="77777777" w:rsidR="00D93DA7" w:rsidRPr="00E511EE" w:rsidRDefault="00D93DA7" w:rsidP="00D93DA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E6B79D" w14:textId="77777777" w:rsidR="00D93DA7" w:rsidRPr="003A398B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1EC6B5" w14:textId="4598C19A" w:rsidR="00D93DA7" w:rsidRPr="003A398B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/>
                <w:sz w:val="15"/>
                <w:szCs w:val="15"/>
                <w:rtl/>
              </w:rPr>
              <w:t>القسمة على عدد من رقم واحد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B9F215" w14:textId="31ABEE1C" w:rsidR="00D93DA7" w:rsidRPr="002F60F4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88F1DD" w14:textId="77777777" w:rsidR="00D93DA7" w:rsidRPr="002F60F4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B363C9" w14:textId="0FCC6474" w:rsidR="00D93DA7" w:rsidRPr="002F60F4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/>
                <w:sz w:val="15"/>
                <w:szCs w:val="15"/>
                <w:rtl/>
              </w:rPr>
              <w:t>الأعداد الأولية والأعداد غير الأولية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07C7D9" w14:textId="74D5DA61" w:rsidR="00D93DA7" w:rsidRPr="002F60F4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1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8AA1A8" w14:textId="77777777" w:rsidR="00D93DA7" w:rsidRPr="001A15CE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686AFF" w14:textId="182D075D" w:rsidR="00D93DA7" w:rsidRPr="001A15CE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/>
                <w:sz w:val="15"/>
                <w:szCs w:val="15"/>
                <w:rtl/>
              </w:rPr>
              <w:t>مساحة المستطيل والمربع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DD7E9E" w14:textId="47FB9D93" w:rsidR="00D93DA7" w:rsidRPr="001A15CE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</w:tr>
      <w:tr w:rsidR="00D93DA7" w:rsidRPr="00C17EF8" w14:paraId="51D5F558" w14:textId="77777777" w:rsidTr="00D93DA7">
        <w:trPr>
          <w:trHeight w:hRule="exact" w:val="284"/>
          <w:jc w:val="center"/>
        </w:trPr>
        <w:tc>
          <w:tcPr>
            <w:tcW w:w="9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1303B7" w14:textId="77777777" w:rsidR="00D93DA7" w:rsidRPr="00E511EE" w:rsidRDefault="00D93DA7" w:rsidP="00D93DA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82421F" w14:textId="77777777" w:rsidR="00D93DA7" w:rsidRPr="003A398B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2F7368" w14:textId="38148435" w:rsidR="00D93DA7" w:rsidRPr="003A398B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>اختبار منتصف الفصل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6B35F3" w14:textId="78455C03" w:rsidR="00D93DA7" w:rsidRPr="002F60F4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016499" w14:textId="77777777" w:rsidR="00D93DA7" w:rsidRPr="002F60F4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7D19B2" w14:textId="56535A80" w:rsidR="00D93DA7" w:rsidRPr="002F60F4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/>
                <w:sz w:val="15"/>
                <w:szCs w:val="15"/>
                <w:rtl/>
              </w:rPr>
              <w:t>الكسور المتكافئة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4FB2E2" w14:textId="4DEA1440" w:rsidR="00D93DA7" w:rsidRPr="002F60F4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1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8E4D43" w14:textId="77777777" w:rsidR="00D93DA7" w:rsidRPr="001A15CE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36CFEC" w14:textId="5E5B4565" w:rsidR="00D93DA7" w:rsidRPr="001A15CE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>اختبار منتصف الفصل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D33646" w14:textId="119BBBCC" w:rsidR="00D93DA7" w:rsidRPr="001A15CE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D93DA7" w:rsidRPr="00C17EF8" w14:paraId="3A1EA6A4" w14:textId="77777777" w:rsidTr="00D93DA7">
        <w:trPr>
          <w:trHeight w:hRule="exact" w:val="284"/>
          <w:jc w:val="center"/>
        </w:trPr>
        <w:tc>
          <w:tcPr>
            <w:tcW w:w="9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32099D" w14:textId="77777777" w:rsidR="00D93DA7" w:rsidRPr="00E511EE" w:rsidRDefault="00D93DA7" w:rsidP="00D93DA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A77AF1" w14:textId="77777777" w:rsidR="00D93DA7" w:rsidRPr="003A398B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243E26" w14:textId="3110903D" w:rsidR="00D93DA7" w:rsidRPr="003A398B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/>
                <w:sz w:val="15"/>
                <w:szCs w:val="15"/>
                <w:rtl/>
              </w:rPr>
              <w:t>القسمة على عدد من رقمين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712666" w14:textId="3185BF00" w:rsidR="00D93DA7" w:rsidRPr="002F60F4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DAF4CA" w14:textId="77777777" w:rsidR="00D93DA7" w:rsidRPr="002F60F4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EDCC23" w14:textId="2E09EAB1" w:rsidR="00D93DA7" w:rsidRPr="002F60F4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>هيا بنا نلعب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BD43FE" w14:textId="2F1835B6" w:rsidR="00D93DA7" w:rsidRPr="002F60F4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1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E6229E" w14:textId="77777777" w:rsidR="00D93DA7" w:rsidRPr="001A15CE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CADBD8" w14:textId="0DE390DE" w:rsidR="00D93DA7" w:rsidRPr="001A15CE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/>
                <w:sz w:val="15"/>
                <w:szCs w:val="15"/>
                <w:rtl/>
              </w:rPr>
              <w:t>الأشكال الثلاثية الأبعاد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60BC25" w14:textId="39CF94BF" w:rsidR="00D93DA7" w:rsidRPr="001A15CE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</w:tr>
      <w:tr w:rsidR="00D93DA7" w:rsidRPr="00C17EF8" w14:paraId="39C0501D" w14:textId="77777777" w:rsidTr="00D93DA7">
        <w:trPr>
          <w:trHeight w:hRule="exact" w:val="284"/>
          <w:jc w:val="center"/>
        </w:trPr>
        <w:tc>
          <w:tcPr>
            <w:tcW w:w="9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EBBB31" w14:textId="77777777" w:rsidR="00D93DA7" w:rsidRPr="00E511EE" w:rsidRDefault="00D93DA7" w:rsidP="00D93DA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7929EF" w14:textId="77777777" w:rsidR="00D93DA7" w:rsidRPr="003A398B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4A7537" w14:textId="6254D29B" w:rsidR="00D93DA7" w:rsidRPr="009D58B0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3"/>
                <w:szCs w:val="13"/>
                <w:rtl/>
              </w:rPr>
            </w:pPr>
            <w:r w:rsidRPr="009D58B0">
              <w:rPr>
                <w:rFonts w:ascii="AL-Mohanad" w:hAnsi="AL-Mohanad" w:cs="AL-Mohanad" w:hint="cs"/>
                <w:sz w:val="13"/>
                <w:szCs w:val="13"/>
                <w:rtl/>
              </w:rPr>
              <w:t xml:space="preserve">خطة حل المسألة </w:t>
            </w:r>
            <w:r w:rsidRPr="009D58B0">
              <w:rPr>
                <w:rFonts w:ascii="AL-Mohanad" w:hAnsi="AL-Mohanad" w:cs="AL-Mohanad"/>
                <w:sz w:val="13"/>
                <w:szCs w:val="13"/>
                <w:rtl/>
              </w:rPr>
              <w:t>(تمثيل المعطيات)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7F8C15" w14:textId="75819364" w:rsidR="00D93DA7" w:rsidRPr="002F60F4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2DD7F2" w14:textId="77777777" w:rsidR="00D93DA7" w:rsidRPr="002F60F4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C24257" w14:textId="5D3F1B5A" w:rsidR="00D93DA7" w:rsidRPr="002F60F4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>اختبار منتصف الفصل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78053C" w14:textId="509E52E4" w:rsidR="00D93DA7" w:rsidRPr="002F60F4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1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6D8B91" w14:textId="77777777" w:rsidR="00D93DA7" w:rsidRPr="001A15CE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8FF912" w14:textId="265D07A0" w:rsidR="00D93DA7" w:rsidRPr="001A15CE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خطة حل المسألة </w:t>
            </w:r>
            <w:r w:rsidRPr="00D93DA7">
              <w:rPr>
                <w:rFonts w:ascii="AL-Mohanad" w:hAnsi="AL-Mohanad" w:cs="AL-Mohanad"/>
                <w:sz w:val="15"/>
                <w:szCs w:val="15"/>
                <w:rtl/>
              </w:rPr>
              <w:t xml:space="preserve"> (إنشاء نموذج)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52CE47" w14:textId="3297DD84" w:rsidR="00D93DA7" w:rsidRPr="001A15CE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</w:tr>
      <w:tr w:rsidR="00D93DA7" w:rsidRPr="00C17EF8" w14:paraId="64206AD3" w14:textId="77777777" w:rsidTr="00D93DA7">
        <w:trPr>
          <w:trHeight w:hRule="exact" w:val="284"/>
          <w:jc w:val="center"/>
        </w:trPr>
        <w:tc>
          <w:tcPr>
            <w:tcW w:w="9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CE311B" w14:textId="77777777" w:rsidR="00D93DA7" w:rsidRPr="00E511EE" w:rsidRDefault="00D93DA7" w:rsidP="00D93DA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3E9C64" w14:textId="77777777" w:rsidR="00D93DA7" w:rsidRPr="003A398B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02A263" w14:textId="5788BE48" w:rsidR="00D93DA7" w:rsidRPr="003A398B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استكشاف </w:t>
            </w:r>
            <w:r w:rsidRPr="00D93DA7">
              <w:rPr>
                <w:rFonts w:ascii="AL-Mohanad" w:hAnsi="AL-Mohanad" w:cs="AL-Mohanad"/>
                <w:sz w:val="15"/>
                <w:szCs w:val="15"/>
                <w:rtl/>
              </w:rPr>
              <w:t>تفسير باقي القسمة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1C85C2" w14:textId="329B8550" w:rsidR="00D93DA7" w:rsidRPr="002F60F4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443C7D" w14:textId="77777777" w:rsidR="00D93DA7" w:rsidRPr="002F60F4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D17F85" w14:textId="538695AD" w:rsidR="00D93DA7" w:rsidRPr="002F60F4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/>
                <w:sz w:val="15"/>
                <w:szCs w:val="15"/>
                <w:rtl/>
              </w:rPr>
              <w:t>تبسيط الكسور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15F1BF" w14:textId="5565C85E" w:rsidR="00D93DA7" w:rsidRPr="002F60F4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  <w:tc>
          <w:tcPr>
            <w:tcW w:w="11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E823D3" w14:textId="77777777" w:rsidR="00D93DA7" w:rsidRPr="001A15CE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B31DA9" w14:textId="74A70093" w:rsidR="00D93DA7" w:rsidRPr="001A15CE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>استكشاف</w:t>
            </w:r>
            <w:r w:rsidRPr="00D93DA7">
              <w:rPr>
                <w:rFonts w:ascii="AL-Mohanad" w:hAnsi="AL-Mohanad" w:cs="AL-Mohanad"/>
                <w:sz w:val="15"/>
                <w:szCs w:val="15"/>
                <w:rtl/>
              </w:rPr>
              <w:t xml:space="preserve"> حجم المنشور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85A53A" w14:textId="094E340A" w:rsidR="00D93DA7" w:rsidRPr="001A15CE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D93DA7" w:rsidRPr="00C17EF8" w14:paraId="25BF82FD" w14:textId="77777777" w:rsidTr="00D93DA7">
        <w:trPr>
          <w:trHeight w:hRule="exact" w:val="284"/>
          <w:jc w:val="center"/>
        </w:trPr>
        <w:tc>
          <w:tcPr>
            <w:tcW w:w="9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AF08CD" w14:textId="77777777" w:rsidR="00D93DA7" w:rsidRPr="00E511EE" w:rsidRDefault="00D93DA7" w:rsidP="00D93DA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F18CBF" w14:textId="77777777" w:rsidR="00D93DA7" w:rsidRPr="003A398B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B140EC" w14:textId="663F6610" w:rsidR="00D93DA7" w:rsidRPr="003A398B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/>
                <w:sz w:val="15"/>
                <w:szCs w:val="15"/>
                <w:rtl/>
              </w:rPr>
              <w:t>تفسير باقي القسمة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1466CA" w14:textId="69B60C90" w:rsidR="00D93DA7" w:rsidRPr="002F60F4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B8310B" w14:textId="77777777" w:rsidR="00D93DA7" w:rsidRPr="002F60F4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3E4EC9" w14:textId="5638D201" w:rsidR="00D93DA7" w:rsidRPr="002F60F4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خطة حل المسألة </w:t>
            </w:r>
            <w:r w:rsidRPr="00D93DA7">
              <w:rPr>
                <w:rFonts w:ascii="AL-Mohanad" w:hAnsi="AL-Mohanad" w:cs="AL-Mohanad"/>
                <w:sz w:val="15"/>
                <w:szCs w:val="15"/>
                <w:rtl/>
              </w:rPr>
              <w:t xml:space="preserve"> (البحث عن نمط)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613C0E" w14:textId="5C5DFE36" w:rsidR="00D93DA7" w:rsidRPr="002F60F4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1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49A00D" w14:textId="77777777" w:rsidR="00D93DA7" w:rsidRPr="001A15CE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8E110F" w14:textId="07EA8664" w:rsidR="00D93DA7" w:rsidRPr="001A15CE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/>
                <w:sz w:val="15"/>
                <w:szCs w:val="15"/>
                <w:rtl/>
              </w:rPr>
              <w:t>حجم المنشور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311A01" w14:textId="64A9FB68" w:rsidR="00D93DA7" w:rsidRPr="001A15CE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>2</w:t>
            </w:r>
          </w:p>
        </w:tc>
      </w:tr>
      <w:tr w:rsidR="00D93DA7" w:rsidRPr="00C17EF8" w14:paraId="3BB770F1" w14:textId="77777777" w:rsidTr="00D93DA7">
        <w:trPr>
          <w:trHeight w:hRule="exact" w:val="284"/>
          <w:jc w:val="center"/>
        </w:trPr>
        <w:tc>
          <w:tcPr>
            <w:tcW w:w="9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10E9AB" w14:textId="77777777" w:rsidR="00D93DA7" w:rsidRPr="00E511EE" w:rsidRDefault="00D93DA7" w:rsidP="00D93DA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E12316" w14:textId="77777777" w:rsidR="00D93DA7" w:rsidRPr="003A398B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0BADEE" w14:textId="68B650EF" w:rsidR="00D93DA7" w:rsidRPr="003A398B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>هيا بنا نلعب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1C3A03" w14:textId="72FDEEED" w:rsidR="00D93DA7" w:rsidRPr="002F60F4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EA418F" w14:textId="77777777" w:rsidR="00D93DA7" w:rsidRPr="002F60F4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E1D4D5" w14:textId="317CF2AA" w:rsidR="00D93DA7" w:rsidRPr="002F60F4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/>
                <w:sz w:val="15"/>
                <w:szCs w:val="15"/>
                <w:rtl/>
              </w:rPr>
              <w:t>المضاعفات المشتركة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AEA69A" w14:textId="7BB25F93" w:rsidR="00D93DA7" w:rsidRPr="002F60F4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1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3A36C3" w14:textId="77777777" w:rsidR="00D93DA7" w:rsidRPr="001A15CE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53C85B" w14:textId="6911394E" w:rsidR="00D93DA7" w:rsidRPr="001A15CE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>اختبار الفصل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3A2C03" w14:textId="7CE866B4" w:rsidR="00D93DA7" w:rsidRPr="001A15CE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D93DA7" w:rsidRPr="00C17EF8" w14:paraId="1F453A25" w14:textId="77777777" w:rsidTr="00D93DA7">
        <w:trPr>
          <w:trHeight w:hRule="exact" w:val="284"/>
          <w:jc w:val="center"/>
        </w:trPr>
        <w:tc>
          <w:tcPr>
            <w:tcW w:w="9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749F27" w14:textId="77777777" w:rsidR="00D93DA7" w:rsidRPr="00E511EE" w:rsidRDefault="00D93DA7" w:rsidP="00D93DA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0A473A" w14:textId="77777777" w:rsidR="00D93DA7" w:rsidRPr="003A398B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5B4E6B" w14:textId="38193CD7" w:rsidR="00D93DA7" w:rsidRPr="003A398B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/>
                <w:sz w:val="15"/>
                <w:szCs w:val="15"/>
                <w:rtl/>
              </w:rPr>
              <w:t>اختبار الفصل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DC2A3F" w14:textId="7FE835DC" w:rsidR="00D93DA7" w:rsidRPr="002F60F4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4DA8C0" w14:textId="77777777" w:rsidR="00D93DA7" w:rsidRPr="002F60F4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4F9CDF" w14:textId="6D0DD15B" w:rsidR="00D93DA7" w:rsidRPr="002F60F4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/>
                <w:sz w:val="15"/>
                <w:szCs w:val="15"/>
                <w:rtl/>
              </w:rPr>
              <w:t>مقارنة الكسور</w:t>
            </w:r>
            <w:r w:rsidR="009D58B0"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 الاعتيادية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421005" w14:textId="5A5F0ABF" w:rsidR="00D93DA7" w:rsidRPr="002F60F4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1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6D7724" w14:textId="77777777" w:rsidR="00D93DA7" w:rsidRPr="001A15CE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808C7F" w14:textId="3D71E77A" w:rsidR="00D93DA7" w:rsidRPr="001A15CE" w:rsidRDefault="009D58B0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الاختبار التراكمي 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9ADE0C" w14:textId="2468865E" w:rsidR="00D93DA7" w:rsidRPr="001A15CE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</w:tr>
      <w:tr w:rsidR="00D93DA7" w:rsidRPr="00C17EF8" w14:paraId="3C638202" w14:textId="77777777" w:rsidTr="00D93DA7">
        <w:trPr>
          <w:trHeight w:hRule="exact" w:val="284"/>
          <w:jc w:val="center"/>
        </w:trPr>
        <w:tc>
          <w:tcPr>
            <w:tcW w:w="9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0A75D6" w14:textId="77777777" w:rsidR="00D93DA7" w:rsidRPr="00E511EE" w:rsidRDefault="00D93DA7" w:rsidP="00D93DA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575FEA" w14:textId="77777777" w:rsidR="00D93DA7" w:rsidRPr="003A398B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0797A9" w14:textId="624B5980" w:rsidR="00D93DA7" w:rsidRPr="005B2461" w:rsidRDefault="009D58B0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sz w:val="15"/>
                <w:szCs w:val="15"/>
                <w:rtl/>
              </w:rPr>
              <w:t>ال</w:t>
            </w:r>
            <w:r w:rsidR="00D93DA7" w:rsidRPr="00D93DA7">
              <w:rPr>
                <w:rFonts w:ascii="AL-Mohanad" w:hAnsi="AL-Mohanad" w:cs="AL-Mohanad"/>
                <w:sz w:val="15"/>
                <w:szCs w:val="15"/>
                <w:rtl/>
              </w:rPr>
              <w:t xml:space="preserve">اختبار </w:t>
            </w:r>
            <w:r>
              <w:rPr>
                <w:rFonts w:ascii="AL-Mohanad" w:hAnsi="AL-Mohanad" w:cs="AL-Mohanad" w:hint="cs"/>
                <w:sz w:val="15"/>
                <w:szCs w:val="15"/>
                <w:rtl/>
              </w:rPr>
              <w:t>ال</w:t>
            </w:r>
            <w:r w:rsidR="00D93DA7" w:rsidRPr="00D93DA7">
              <w:rPr>
                <w:rFonts w:ascii="AL-Mohanad" w:hAnsi="AL-Mohanad" w:cs="AL-Mohanad"/>
                <w:sz w:val="15"/>
                <w:szCs w:val="15"/>
                <w:rtl/>
              </w:rPr>
              <w:t>تراكمي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51E76A" w14:textId="0A674857" w:rsidR="00D93DA7" w:rsidRPr="005B2461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27B01D" w14:textId="77777777" w:rsidR="00D93DA7" w:rsidRPr="002F60F4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9C23DF" w14:textId="1C26351A" w:rsidR="00D93DA7" w:rsidRPr="005B2461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>اختبار الفصل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190BF6" w14:textId="0B2C26D8" w:rsidR="00D93DA7" w:rsidRPr="005B2461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1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ECB00F" w14:textId="77777777" w:rsidR="00D93DA7" w:rsidRPr="001A15CE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2B2B88" w14:textId="717080C8" w:rsidR="00D93DA7" w:rsidRPr="005B2461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231D274" w14:textId="63D4AFFE" w:rsidR="00D93DA7" w:rsidRPr="005B2461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</w:tr>
      <w:tr w:rsidR="00D93DA7" w:rsidRPr="00C17EF8" w14:paraId="309BDFBF" w14:textId="77777777" w:rsidTr="00D93DA7">
        <w:trPr>
          <w:trHeight w:hRule="exact" w:val="284"/>
          <w:jc w:val="center"/>
        </w:trPr>
        <w:tc>
          <w:tcPr>
            <w:tcW w:w="9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160BD0" w14:textId="77777777" w:rsidR="00D93DA7" w:rsidRPr="00E511EE" w:rsidRDefault="00D93DA7" w:rsidP="00D93DA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D00766" w14:textId="77777777" w:rsidR="00D93DA7" w:rsidRPr="003A398B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B8AFEB" w14:textId="77777777" w:rsidR="00D93DA7" w:rsidRPr="005B2461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441985F" w14:textId="77777777" w:rsidR="00D93DA7" w:rsidRPr="005B2461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1479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7F51B9" w14:textId="77777777" w:rsidR="00D93DA7" w:rsidRPr="002F60F4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6EFE8D" w14:textId="4253BBFB" w:rsidR="00D93DA7" w:rsidRPr="005B2461" w:rsidRDefault="009D58B0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sz w:val="15"/>
                <w:szCs w:val="15"/>
                <w:rtl/>
              </w:rPr>
              <w:t xml:space="preserve">الاختبار التراكمي 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28209E" w14:textId="37DADDB3" w:rsidR="00D93DA7" w:rsidRPr="005B2461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  <w:r w:rsidRPr="00D93DA7">
              <w:rPr>
                <w:rFonts w:ascii="AL-Mohanad" w:hAnsi="AL-Mohanad" w:cs="AL-Mohanad" w:hint="cs"/>
                <w:sz w:val="15"/>
                <w:szCs w:val="15"/>
                <w:rtl/>
              </w:rPr>
              <w:t>1</w:t>
            </w:r>
          </w:p>
        </w:tc>
        <w:tc>
          <w:tcPr>
            <w:tcW w:w="1171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782C7B" w14:textId="77777777" w:rsidR="00D93DA7" w:rsidRPr="001A15CE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4F57DC" w14:textId="77777777" w:rsidR="00D93DA7" w:rsidRPr="005B2461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CEA3910" w14:textId="3C4951D2" w:rsidR="00D93DA7" w:rsidRPr="005B2461" w:rsidRDefault="00D93DA7" w:rsidP="00D93DA7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sz w:val="15"/>
                <w:szCs w:val="15"/>
                <w:rtl/>
              </w:rPr>
            </w:pPr>
          </w:p>
        </w:tc>
      </w:tr>
      <w:tr w:rsidR="005B2461" w:rsidRPr="00C17EF8" w14:paraId="5A7F547B" w14:textId="77777777" w:rsidTr="00D93DA7">
        <w:trPr>
          <w:trHeight w:hRule="exact" w:val="284"/>
          <w:jc w:val="center"/>
        </w:trPr>
        <w:tc>
          <w:tcPr>
            <w:tcW w:w="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BF3E5" w14:textId="77777777" w:rsidR="005B2461" w:rsidRPr="00E511EE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C889DB" w14:textId="77777777" w:rsidR="005B2461" w:rsidRPr="001A15CE" w:rsidRDefault="005B2461" w:rsidP="005B2461">
            <w:pPr>
              <w:bidi/>
              <w:spacing w:after="0" w:line="240" w:lineRule="auto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اجمالي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5D8587" w14:textId="1CB0C17F" w:rsidR="005B2461" w:rsidRDefault="00D93DA7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13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D86655" w14:textId="33AE42CC" w:rsidR="005B2461" w:rsidRPr="005B2461" w:rsidRDefault="00D93DA7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16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DAA000" w14:textId="77777777" w:rsidR="005B2461" w:rsidRPr="001A15CE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اجمالي</w:t>
            </w: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38E0AA" w14:textId="3E1B9224" w:rsidR="005B2461" w:rsidRDefault="00D93DA7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14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0FAA3B" w14:textId="2FAE30FD" w:rsidR="005B2461" w:rsidRPr="005B2461" w:rsidRDefault="00D93DA7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02766B" w14:textId="77777777" w:rsidR="005B2461" w:rsidRPr="001A15CE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 w:rsidRPr="001A15CE"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اجمالي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85D0AC" w14:textId="38D57CAC" w:rsidR="005B2461" w:rsidRPr="00FC663A" w:rsidRDefault="00D93DA7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12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A31C3F" w14:textId="74C0ECAD" w:rsidR="005B2461" w:rsidRPr="005B2461" w:rsidRDefault="00D93DA7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5"/>
                <w:szCs w:val="15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sz w:val="15"/>
                <w:szCs w:val="15"/>
                <w:rtl/>
              </w:rPr>
              <w:t>16</w:t>
            </w:r>
          </w:p>
        </w:tc>
      </w:tr>
    </w:tbl>
    <w:p w14:paraId="5A45B102" w14:textId="209C5F13" w:rsidR="005B2461" w:rsidRPr="00D2021C" w:rsidRDefault="005B2461" w:rsidP="00320F54">
      <w:pPr>
        <w:rPr>
          <w:sz w:val="2"/>
          <w:szCs w:val="2"/>
        </w:rPr>
      </w:pPr>
    </w:p>
    <w:tbl>
      <w:tblPr>
        <w:bidiVisual/>
        <w:tblW w:w="14354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35"/>
        <w:gridCol w:w="988"/>
        <w:gridCol w:w="1989"/>
        <w:gridCol w:w="708"/>
        <w:gridCol w:w="1030"/>
        <w:gridCol w:w="3604"/>
        <w:gridCol w:w="682"/>
        <w:gridCol w:w="940"/>
        <w:gridCol w:w="2669"/>
        <w:gridCol w:w="709"/>
      </w:tblGrid>
      <w:tr w:rsidR="005B2461" w:rsidRPr="005B2461" w14:paraId="58611A2A" w14:textId="77777777" w:rsidTr="00D2021C">
        <w:trPr>
          <w:jc w:val="center"/>
        </w:trPr>
        <w:tc>
          <w:tcPr>
            <w:tcW w:w="10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62403" w14:textId="68D2AE80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lang w:eastAsia="en-GB"/>
              </w:rPr>
            </w:pPr>
            <w:r w:rsidRPr="005B2461">
              <w:rPr>
                <w:rFonts w:ascii="Sakkal Majalla" w:eastAsia="Times New Roman" w:hAnsi="Sakkal Majalla" w:cs="Sakkal Majalla" w:hint="cs"/>
                <w:b/>
                <w:bCs/>
                <w:sz w:val="18"/>
                <w:szCs w:val="18"/>
                <w:rtl/>
                <w:lang w:eastAsia="en-GB"/>
              </w:rPr>
              <w:t>الإجمالي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ED5DF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70419C" w14:textId="1E33DA2A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عدد الوحدات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91D231" w14:textId="009D7C91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عدد الدروس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accent6" w:themeFillTint="33"/>
            <w:vAlign w:val="center"/>
          </w:tcPr>
          <w:p w14:paraId="4A397772" w14:textId="15997AD5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عدد الحصص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A81B7F" w14:textId="1DFA22F2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عدد الوحدات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338AC3" w14:textId="201B6F5D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عدد الدروس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accent6" w:themeFillTint="33"/>
            <w:vAlign w:val="center"/>
          </w:tcPr>
          <w:p w14:paraId="115F3A74" w14:textId="578C0745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عدد الحصص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521EEE" w14:textId="49FF78F2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عدد الوحدات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793913" w14:textId="68CFA7AA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عدد الدروس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accent6" w:themeFillTint="33"/>
            <w:vAlign w:val="center"/>
          </w:tcPr>
          <w:p w14:paraId="1F8F529D" w14:textId="0160171A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عدد الحصص</w:t>
            </w:r>
          </w:p>
        </w:tc>
      </w:tr>
      <w:tr w:rsidR="005B2461" w:rsidRPr="005B2461" w14:paraId="1703D7CA" w14:textId="77777777" w:rsidTr="005B2461">
        <w:trPr>
          <w:jc w:val="center"/>
        </w:trPr>
        <w:tc>
          <w:tcPr>
            <w:tcW w:w="10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26046" w14:textId="77777777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  <w:lang w:eastAsia="en-GB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746905" w14:textId="3E84630B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EDCDF0" w14:textId="140E71D4" w:rsidR="005B2461" w:rsidRPr="005B2461" w:rsidRDefault="00D93DA7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51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026A65" w14:textId="1F46F445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66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B8886C" w14:textId="0015C1E1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566802" w14:textId="64E395F0" w:rsidR="005B2461" w:rsidRPr="005B2461" w:rsidRDefault="00D93DA7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53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E0E739" w14:textId="3A45F0D8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66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134F05" w14:textId="283555BA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CB6070" w14:textId="215611F5" w:rsidR="005B2461" w:rsidRPr="005B2461" w:rsidRDefault="00D93DA7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3F78A3" w14:textId="1E759CAF" w:rsidR="005B2461" w:rsidRPr="005B2461" w:rsidRDefault="005B2461" w:rsidP="005B2461">
            <w:pPr>
              <w:bidi/>
              <w:spacing w:after="0" w:line="240" w:lineRule="auto"/>
              <w:jc w:val="center"/>
              <w:rPr>
                <w:rFonts w:ascii="AL-Mohanad" w:hAnsi="AL-Mohanad" w:cs="AL-Mohanad"/>
                <w:b/>
                <w:bCs/>
                <w:sz w:val="18"/>
                <w:szCs w:val="18"/>
                <w:rtl/>
              </w:rPr>
            </w:pPr>
            <w:r w:rsidRPr="005B2461">
              <w:rPr>
                <w:rFonts w:ascii="AL-Mohanad" w:hAnsi="AL-Mohanad" w:cs="AL-Mohanad" w:hint="cs"/>
                <w:b/>
                <w:bCs/>
                <w:sz w:val="18"/>
                <w:szCs w:val="18"/>
                <w:rtl/>
              </w:rPr>
              <w:t>66</w:t>
            </w:r>
          </w:p>
        </w:tc>
      </w:tr>
    </w:tbl>
    <w:p w14:paraId="29F827A8" w14:textId="77777777" w:rsidR="005B2461" w:rsidRPr="00D2021C" w:rsidRDefault="005B2461" w:rsidP="00320F54">
      <w:pPr>
        <w:rPr>
          <w:sz w:val="2"/>
          <w:szCs w:val="2"/>
        </w:rPr>
      </w:pPr>
    </w:p>
    <w:tbl>
      <w:tblPr>
        <w:bidiVisual/>
        <w:tblW w:w="1290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52"/>
        <w:gridCol w:w="2069"/>
        <w:gridCol w:w="2070"/>
        <w:gridCol w:w="2069"/>
        <w:gridCol w:w="2070"/>
        <w:gridCol w:w="2070"/>
      </w:tblGrid>
      <w:tr w:rsidR="00D2021C" w:rsidRPr="00E511EE" w14:paraId="50B8FDD9" w14:textId="77777777" w:rsidTr="00D2021C">
        <w:trPr>
          <w:trHeight w:val="187"/>
          <w:jc w:val="center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55A24B" w14:textId="77777777" w:rsidR="00D2021C" w:rsidRPr="00E511EE" w:rsidRDefault="00D2021C" w:rsidP="00D202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color w:val="000000"/>
                <w:kern w:val="24"/>
                <w:sz w:val="28"/>
                <w:szCs w:val="28"/>
                <w:rtl/>
                <w:lang w:eastAsia="en-GB"/>
              </w:rPr>
              <w:t>أسماء فريق العمل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400B15" w14:textId="77777777" w:rsidR="00D2021C" w:rsidRPr="00D93DA7" w:rsidRDefault="00D2021C" w:rsidP="00D2021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14"/>
                <w:szCs w:val="14"/>
                <w:lang w:eastAsia="en-GB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F61DF0" w14:textId="77777777" w:rsidR="00D2021C" w:rsidRPr="00D2021C" w:rsidRDefault="00D2021C" w:rsidP="00D2021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52"/>
                <w:szCs w:val="52"/>
                <w:lang w:eastAsia="en-GB"/>
              </w:rPr>
            </w:pP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E75D06" w14:textId="77777777" w:rsidR="00D2021C" w:rsidRPr="00D2021C" w:rsidRDefault="00D2021C" w:rsidP="00D2021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52"/>
                <w:szCs w:val="52"/>
                <w:lang w:eastAsia="en-GB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E88B0B" w14:textId="77777777" w:rsidR="00D2021C" w:rsidRPr="00D2021C" w:rsidRDefault="00D2021C" w:rsidP="00D2021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52"/>
                <w:szCs w:val="52"/>
                <w:lang w:eastAsia="en-GB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2AF2FE" w14:textId="77777777" w:rsidR="00D2021C" w:rsidRPr="00D2021C" w:rsidRDefault="00D2021C" w:rsidP="00D2021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52"/>
                <w:szCs w:val="52"/>
                <w:lang w:eastAsia="en-GB"/>
              </w:rPr>
            </w:pPr>
          </w:p>
        </w:tc>
      </w:tr>
      <w:tr w:rsidR="00D2021C" w:rsidRPr="00E511EE" w14:paraId="0A761529" w14:textId="77777777" w:rsidTr="00D2021C">
        <w:trPr>
          <w:trHeight w:val="209"/>
          <w:jc w:val="center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EF462C" w14:textId="77777777" w:rsidR="00D2021C" w:rsidRPr="00E511EE" w:rsidRDefault="00D2021C" w:rsidP="00D2021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color w:val="000000"/>
                <w:kern w:val="24"/>
                <w:sz w:val="28"/>
                <w:szCs w:val="28"/>
                <w:rtl/>
                <w:lang w:eastAsia="en-GB"/>
              </w:rPr>
              <w:t>التوقيع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63E5BE" w14:textId="77777777" w:rsidR="00D2021C" w:rsidRPr="00D2021C" w:rsidRDefault="00D2021C" w:rsidP="00D2021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52"/>
                <w:szCs w:val="52"/>
                <w:lang w:eastAsia="en-GB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71891C" w14:textId="77777777" w:rsidR="00D2021C" w:rsidRPr="00D2021C" w:rsidRDefault="00D2021C" w:rsidP="00D2021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52"/>
                <w:szCs w:val="52"/>
                <w:lang w:eastAsia="en-GB"/>
              </w:rPr>
            </w:pP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A5BDFB" w14:textId="77777777" w:rsidR="00D2021C" w:rsidRPr="00D2021C" w:rsidRDefault="00D2021C" w:rsidP="00D2021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52"/>
                <w:szCs w:val="52"/>
                <w:lang w:eastAsia="en-GB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76129C" w14:textId="77777777" w:rsidR="00D2021C" w:rsidRPr="00D2021C" w:rsidRDefault="00D2021C" w:rsidP="00D2021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52"/>
                <w:szCs w:val="52"/>
                <w:lang w:eastAsia="en-GB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B4CF00" w14:textId="77777777" w:rsidR="00D2021C" w:rsidRPr="00D2021C" w:rsidRDefault="00D2021C" w:rsidP="00D2021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52"/>
                <w:szCs w:val="52"/>
                <w:lang w:eastAsia="en-GB"/>
              </w:rPr>
            </w:pPr>
          </w:p>
        </w:tc>
      </w:tr>
    </w:tbl>
    <w:p w14:paraId="01BFAB9F" w14:textId="5E111C8D" w:rsidR="00E511EE" w:rsidRPr="00ED2548" w:rsidRDefault="00E511EE" w:rsidP="00C937D5">
      <w:pPr>
        <w:pStyle w:val="afff5"/>
        <w:bidi/>
        <w:spacing w:after="0"/>
        <w:rPr>
          <w:rFonts w:ascii="Calibri" w:eastAsia="Calibri" w:hAnsi="Calibri" w:cs="Calibri"/>
          <w:color w:val="006C5F"/>
          <w:kern w:val="24"/>
          <w:sz w:val="40"/>
          <w:szCs w:val="40"/>
        </w:rPr>
      </w:pPr>
    </w:p>
    <w:sectPr w:rsidR="00E511EE" w:rsidRPr="00ED2548" w:rsidSect="001A15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709" w:right="2325" w:bottom="426" w:left="2517" w:header="720" w:footer="8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81514" w14:textId="77777777" w:rsidR="008B50E8" w:rsidRDefault="008B50E8">
      <w:pPr>
        <w:spacing w:after="0" w:line="240" w:lineRule="auto"/>
      </w:pPr>
      <w:r>
        <w:separator/>
      </w:r>
    </w:p>
    <w:p w14:paraId="175D89EB" w14:textId="77777777" w:rsidR="008B50E8" w:rsidRDefault="008B50E8"/>
  </w:endnote>
  <w:endnote w:type="continuationSeparator" w:id="0">
    <w:p w14:paraId="369361BF" w14:textId="77777777" w:rsidR="008B50E8" w:rsidRDefault="008B50E8">
      <w:pPr>
        <w:spacing w:after="0" w:line="240" w:lineRule="auto"/>
      </w:pPr>
      <w:r>
        <w:continuationSeparator/>
      </w:r>
    </w:p>
    <w:p w14:paraId="4F19A4D7" w14:textId="77777777" w:rsidR="008B50E8" w:rsidRDefault="008B50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TCaiyun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L-Mohanad">
    <w:altName w:val="Arial"/>
    <w:charset w:val="00"/>
    <w:family w:val="roman"/>
    <w:pitch w:val="variable"/>
    <w:sig w:usb0="00002007" w:usb1="00000000" w:usb2="00000008" w:usb3="00000000" w:csb0="0000005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77D4F" w14:textId="77777777" w:rsidR="00F0594F" w:rsidRDefault="00F0594F">
    <w:pPr>
      <w:pStyle w:val="a6"/>
      <w:bidi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2CBCE" w14:textId="77777777" w:rsidR="00F0594F" w:rsidRDefault="00F0594F">
    <w:pPr>
      <w:pStyle w:val="a6"/>
      <w:bidi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19EE2" w14:textId="77777777" w:rsidR="00F0594F" w:rsidRDefault="00F0594F" w:rsidP="00752FC4">
    <w:pPr>
      <w:pStyle w:val="a6"/>
      <w:bidi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1EB50" w14:textId="77777777" w:rsidR="008B50E8" w:rsidRDefault="008B50E8">
      <w:pPr>
        <w:spacing w:after="0" w:line="240" w:lineRule="auto"/>
      </w:pPr>
      <w:r>
        <w:separator/>
      </w:r>
    </w:p>
    <w:p w14:paraId="1DAD1DB4" w14:textId="77777777" w:rsidR="008B50E8" w:rsidRDefault="008B50E8"/>
  </w:footnote>
  <w:footnote w:type="continuationSeparator" w:id="0">
    <w:p w14:paraId="1B20CF90" w14:textId="77777777" w:rsidR="008B50E8" w:rsidRDefault="008B50E8">
      <w:pPr>
        <w:spacing w:after="0" w:line="240" w:lineRule="auto"/>
      </w:pPr>
      <w:r>
        <w:continuationSeparator/>
      </w:r>
    </w:p>
    <w:p w14:paraId="54C78F9E" w14:textId="77777777" w:rsidR="008B50E8" w:rsidRDefault="008B50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AD8BD" w14:textId="77777777" w:rsidR="00F0594F" w:rsidRDefault="00F0594F">
    <w:pPr>
      <w:pStyle w:val="a5"/>
      <w:bidi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9108D" w14:textId="77777777" w:rsidR="00F0594F" w:rsidRDefault="00F0594F" w:rsidP="001B4EEF">
    <w:pPr>
      <w:pStyle w:val="a5"/>
      <w:bidi/>
    </w:pPr>
    <w:r>
      <w:rPr>
        <w:noProof/>
        <w:rtl/>
        <w:lang w:eastAsia="en-US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C9557F0" wp14:editId="485B7013">
              <wp:simplePos x="0" y="0"/>
              <wp:positionH relativeFrom="page">
                <wp:posOffset>-38100</wp:posOffset>
              </wp:positionH>
              <wp:positionV relativeFrom="page">
                <wp:posOffset>-219075</wp:posOffset>
              </wp:positionV>
              <wp:extent cx="10728391" cy="11006416"/>
              <wp:effectExtent l="0" t="0" r="0" b="5080"/>
              <wp:wrapNone/>
              <wp:docPr id="2" name="المجموعة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10728391" cy="11006416"/>
                        <a:chOff x="0" y="-257176"/>
                        <a:chExt cx="10728391" cy="11006416"/>
                      </a:xfrm>
                    </wpg:grpSpPr>
                    <wps:wsp>
                      <wps:cNvPr id="11" name="شكل حر 6"/>
                      <wps:cNvSpPr>
                        <a:spLocks/>
                      </wps:cNvSpPr>
                      <wps:spPr bwMode="auto">
                        <a:xfrm flipH="1" flipV="1">
                          <a:off x="219294" y="8362910"/>
                          <a:ext cx="7603971" cy="2386330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ltHorz">
                          <a:fgClr>
                            <a:srgbClr val="B3E5A5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شكل حر 6"/>
                      <wps:cNvSpPr>
                        <a:spLocks/>
                      </wps:cNvSpPr>
                      <wps:spPr bwMode="auto">
                        <a:xfrm>
                          <a:off x="66" y="-257176"/>
                          <a:ext cx="10728325" cy="3971925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ltHorz">
                          <a:fgClr>
                            <a:srgbClr val="B3E5A5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شكل حر: شكل 21"/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>
                                <a:lumMod val="20000"/>
                                <a:lumOff val="80000"/>
                                <a:alpha val="3000"/>
                              </a:schemeClr>
                            </a:gs>
                            <a:gs pos="77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6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شكل حر: شكل 23"/>
                      <wps:cNvSpPr>
                        <a:spLocks/>
                      </wps:cNvSpPr>
                      <wps:spPr bwMode="auto">
                        <a:xfrm rot="10800000" flipH="1">
                          <a:off x="0" y="104775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1">
                                <a:alpha val="0"/>
                                <a:lumMod val="73000"/>
                                <a:lumOff val="27000"/>
                              </a:schemeClr>
                            </a:gs>
                            <a:gs pos="72059">
                              <a:srgbClr val="94A4B7"/>
                            </a:gs>
                            <a:gs pos="19000">
                              <a:srgbClr val="CFEB61">
                                <a:alpha val="24000"/>
                              </a:srgbClr>
                            </a:gs>
                            <a:gs pos="90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59000">
                              <a:schemeClr val="accent6">
                                <a:lumMod val="45000"/>
                                <a:lumOff val="55000"/>
                                <a:alpha val="37000"/>
                              </a:schemeClr>
                            </a:gs>
                            <a:gs pos="100000">
                              <a:schemeClr val="accent6">
                                <a:lumMod val="30000"/>
                                <a:lumOff val="70000"/>
                              </a:schemeClr>
                            </a:gs>
                          </a:gsLst>
                          <a:lin ang="6600000" scaled="0"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0D5321" id="المجموعة 2" o:spid="_x0000_s1026" alt="&quot;&quot;" style="position:absolute;left:0;text-align:left;margin-left:-3pt;margin-top:-17.25pt;width:844.75pt;height:866.65pt;flip:x;z-index:251668480;mso-position-horizontal-relative:page;mso-position-vertical-relative:page" coordorigin=",-2571" coordsize="107283,110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">
              <v:shape id="شكل حر 6" o:spid="_x0000_s1027" style="position:absolute;left:2192;top:83629;width:76040;height:23863;flip:x y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" path="m,c,453,,453,,453,23,401,52,353,87,310v7,-9,14,-17,21,-26c116,275,125,266,133,258,248,143,406,72,581,72v291,,291,,291,c872,,872,,872,l,xe" fillcolor="#b3e5a5" stroked="f">
                <v:fill r:id="rId1" o:title="" color2="white [3212]" type="pattern"/>
                <v:path arrowok="t" o:connecttype="custom" o:connectlocs="0,0;0,2386330;758653,1633029;941776,1496066;1159780,1359102;5066407,379284;7603971,379284;7603971,0;0,0" o:connectangles="0,0,0,0,0,0,0,0,0"/>
              </v:shape>
              <v:shape id="شكل حر 6" o:spid="_x0000_s1028" style="position:absolute;top:-2571;width:107283;height:39718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" path="m,c,453,,453,,453,23,401,52,353,87,310v7,-9,14,-17,21,-26c116,275,125,266,133,258,248,143,406,72,581,72v291,,291,,291,c872,,872,,872,l,xe" fillcolor="#b3e5a5" stroked="f">
                <v:fill r:id="rId1" o:title="" color2="white [3212]" type="pattern"/>
                <v:path arrowok="t" o:connecttype="custom" o:connectlocs="0,0;0,3971925;1070372,2718094;1328738,2490125;1636316,2262156;7148116,631299;10728325,631299;10728325,0;0,0" o:connectangles="0,0,0,0,0,0,0,0,0"/>
              </v:shape>
              <v:shape id="شكل حر: شكل 21" o:spid="_x0000_s1029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" path="m1628881,1895780v87616,-8437,154313,-121744,71851,-198888c415301,414363,93943,93731,13603,13572l,,,329116r19162,24174c1506705,1831895,1506705,1831895,1506705,1831895v12935,12857,19403,25715,32338,32143c1568147,1889753,1599676,1898593,1628881,1895780xe" fillcolor="#effcc5 [661]" stroked="f">
                <v:fill color2="#b6c1d0 [985]" o:opacity2="1966f" colors="0 #f0fdc5;50463f #92a2b9;54395f #92a2b9;1 #b7c1d0" focus="100%" type="gradient">
                  <o:fill v:ext="view" type="gradientUnscaled"/>
                </v:fill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شكل حر: شكل 23" o:spid="_x0000_s1030" style="position:absolute;top:1047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d3ef5b [2356]" stroked="f">
                <v:fill color2="#b6c1d0 [985]" o:opacity2="0" angle="340" colors="0 #d3f05b;12452f #cfeb61;38666f #92a2b9;47225f #94a4b7;58982f #92a2b9;1 #b7c1d0" focus="100%" type="gradient">
                  <o:fill v:ext="view" type="gradientUnscaled"/>
                </v:fill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w10:wrap anchorx="page" anchory="page"/>
            </v:group>
          </w:pict>
        </mc:Fallback>
      </mc:AlternateContent>
    </w:r>
  </w:p>
  <w:p w14:paraId="3C6CCA76" w14:textId="77777777" w:rsidR="00F0594F" w:rsidRDefault="00F0594F">
    <w:pPr>
      <w:pStyle w:val="a5"/>
      <w:bidi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9DBB9" w14:textId="77777777" w:rsidR="00F0594F" w:rsidRDefault="00F0594F">
    <w:pPr>
      <w:pStyle w:val="a5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AEB"/>
    <w:rsid w:val="000115CE"/>
    <w:rsid w:val="00013C90"/>
    <w:rsid w:val="000325B2"/>
    <w:rsid w:val="00043686"/>
    <w:rsid w:val="00052650"/>
    <w:rsid w:val="00062093"/>
    <w:rsid w:val="000828F4"/>
    <w:rsid w:val="00085201"/>
    <w:rsid w:val="00086508"/>
    <w:rsid w:val="000947D1"/>
    <w:rsid w:val="00095AEB"/>
    <w:rsid w:val="000D31F8"/>
    <w:rsid w:val="000E7C71"/>
    <w:rsid w:val="000F51EC"/>
    <w:rsid w:val="000F6ED0"/>
    <w:rsid w:val="000F7122"/>
    <w:rsid w:val="00106578"/>
    <w:rsid w:val="00131DEE"/>
    <w:rsid w:val="00192E75"/>
    <w:rsid w:val="00192FE5"/>
    <w:rsid w:val="001A15CE"/>
    <w:rsid w:val="001B4EEF"/>
    <w:rsid w:val="001B689C"/>
    <w:rsid w:val="001D1AB0"/>
    <w:rsid w:val="001D765B"/>
    <w:rsid w:val="001E23B8"/>
    <w:rsid w:val="00200635"/>
    <w:rsid w:val="002357D2"/>
    <w:rsid w:val="00254E0D"/>
    <w:rsid w:val="00290A01"/>
    <w:rsid w:val="002F22D1"/>
    <w:rsid w:val="002F60F4"/>
    <w:rsid w:val="00320F54"/>
    <w:rsid w:val="00355471"/>
    <w:rsid w:val="00376EF5"/>
    <w:rsid w:val="0038000D"/>
    <w:rsid w:val="00382AEB"/>
    <w:rsid w:val="00385ACF"/>
    <w:rsid w:val="003A398B"/>
    <w:rsid w:val="003C2806"/>
    <w:rsid w:val="004056AF"/>
    <w:rsid w:val="004066DD"/>
    <w:rsid w:val="00406A33"/>
    <w:rsid w:val="00433C37"/>
    <w:rsid w:val="004342A0"/>
    <w:rsid w:val="00450DFB"/>
    <w:rsid w:val="00455EE4"/>
    <w:rsid w:val="00477474"/>
    <w:rsid w:val="00480B7F"/>
    <w:rsid w:val="004A1893"/>
    <w:rsid w:val="004B2EBB"/>
    <w:rsid w:val="004C4A44"/>
    <w:rsid w:val="004C6EAD"/>
    <w:rsid w:val="004D0FC9"/>
    <w:rsid w:val="004D26AC"/>
    <w:rsid w:val="004F19D7"/>
    <w:rsid w:val="00504155"/>
    <w:rsid w:val="005125BB"/>
    <w:rsid w:val="005264AB"/>
    <w:rsid w:val="00537F9C"/>
    <w:rsid w:val="00545DCE"/>
    <w:rsid w:val="00572222"/>
    <w:rsid w:val="00584434"/>
    <w:rsid w:val="00595729"/>
    <w:rsid w:val="005B2461"/>
    <w:rsid w:val="005B5FE4"/>
    <w:rsid w:val="005D3DA6"/>
    <w:rsid w:val="00607EF9"/>
    <w:rsid w:val="006247A2"/>
    <w:rsid w:val="006A3778"/>
    <w:rsid w:val="006E32E2"/>
    <w:rsid w:val="006F0CE6"/>
    <w:rsid w:val="00731749"/>
    <w:rsid w:val="00744EA9"/>
    <w:rsid w:val="00752FC4"/>
    <w:rsid w:val="00757E9C"/>
    <w:rsid w:val="00780509"/>
    <w:rsid w:val="007958A5"/>
    <w:rsid w:val="007B0F4D"/>
    <w:rsid w:val="007B4C91"/>
    <w:rsid w:val="007D021D"/>
    <w:rsid w:val="007D70F7"/>
    <w:rsid w:val="007F3074"/>
    <w:rsid w:val="00800249"/>
    <w:rsid w:val="00804A7E"/>
    <w:rsid w:val="00830C5F"/>
    <w:rsid w:val="00834A33"/>
    <w:rsid w:val="00834FB2"/>
    <w:rsid w:val="0083647C"/>
    <w:rsid w:val="00850FE9"/>
    <w:rsid w:val="008807E7"/>
    <w:rsid w:val="00890302"/>
    <w:rsid w:val="00896EE1"/>
    <w:rsid w:val="008B50E8"/>
    <w:rsid w:val="008C1482"/>
    <w:rsid w:val="008D0AA7"/>
    <w:rsid w:val="00906624"/>
    <w:rsid w:val="00912A0A"/>
    <w:rsid w:val="00920DB2"/>
    <w:rsid w:val="009237ED"/>
    <w:rsid w:val="0093617E"/>
    <w:rsid w:val="009468D3"/>
    <w:rsid w:val="00955CCF"/>
    <w:rsid w:val="00963E56"/>
    <w:rsid w:val="0099623B"/>
    <w:rsid w:val="00997E62"/>
    <w:rsid w:val="009B4D4C"/>
    <w:rsid w:val="009B7D52"/>
    <w:rsid w:val="009D4E01"/>
    <w:rsid w:val="009D58B0"/>
    <w:rsid w:val="009E3B0A"/>
    <w:rsid w:val="009F7555"/>
    <w:rsid w:val="00A11D9E"/>
    <w:rsid w:val="00A153D6"/>
    <w:rsid w:val="00A17117"/>
    <w:rsid w:val="00A50609"/>
    <w:rsid w:val="00A70EAC"/>
    <w:rsid w:val="00A763AE"/>
    <w:rsid w:val="00AD76A7"/>
    <w:rsid w:val="00AF61C3"/>
    <w:rsid w:val="00B04525"/>
    <w:rsid w:val="00B2458D"/>
    <w:rsid w:val="00B27373"/>
    <w:rsid w:val="00B63133"/>
    <w:rsid w:val="00BA3D98"/>
    <w:rsid w:val="00BC0F0A"/>
    <w:rsid w:val="00BD00E1"/>
    <w:rsid w:val="00BF14A3"/>
    <w:rsid w:val="00BF7729"/>
    <w:rsid w:val="00C11980"/>
    <w:rsid w:val="00C17EF8"/>
    <w:rsid w:val="00C40B3F"/>
    <w:rsid w:val="00C44CB0"/>
    <w:rsid w:val="00C937D5"/>
    <w:rsid w:val="00CB0809"/>
    <w:rsid w:val="00CF4773"/>
    <w:rsid w:val="00D04123"/>
    <w:rsid w:val="00D06525"/>
    <w:rsid w:val="00D13306"/>
    <w:rsid w:val="00D149F1"/>
    <w:rsid w:val="00D2021C"/>
    <w:rsid w:val="00D351D4"/>
    <w:rsid w:val="00D36106"/>
    <w:rsid w:val="00D4313D"/>
    <w:rsid w:val="00D93DA7"/>
    <w:rsid w:val="00D95F59"/>
    <w:rsid w:val="00DC04C8"/>
    <w:rsid w:val="00DC7840"/>
    <w:rsid w:val="00DE4942"/>
    <w:rsid w:val="00E00203"/>
    <w:rsid w:val="00E37173"/>
    <w:rsid w:val="00E511EE"/>
    <w:rsid w:val="00E55670"/>
    <w:rsid w:val="00E95B05"/>
    <w:rsid w:val="00EB64EC"/>
    <w:rsid w:val="00EF61E5"/>
    <w:rsid w:val="00F0594F"/>
    <w:rsid w:val="00F34CEA"/>
    <w:rsid w:val="00F35871"/>
    <w:rsid w:val="00F528CB"/>
    <w:rsid w:val="00F71D73"/>
    <w:rsid w:val="00F74DD7"/>
    <w:rsid w:val="00F763B1"/>
    <w:rsid w:val="00FA402E"/>
    <w:rsid w:val="00FA4F6F"/>
    <w:rsid w:val="00FB49C2"/>
    <w:rsid w:val="00FC663A"/>
    <w:rsid w:val="00FC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D61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ar-SA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2F22D1"/>
    <w:rPr>
      <w:rFonts w:cs="Tahoma"/>
      <w:color w:val="auto"/>
    </w:rPr>
  </w:style>
  <w:style w:type="paragraph" w:styleId="1">
    <w:name w:val="heading 1"/>
    <w:basedOn w:val="a1"/>
    <w:next w:val="a1"/>
    <w:link w:val="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21">
    <w:name w:val="heading 2"/>
    <w:basedOn w:val="a1"/>
    <w:next w:val="a1"/>
    <w:link w:val="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semiHidden/>
    <w:rsid w:val="00B63133"/>
    <w:pPr>
      <w:spacing w:after="0" w:line="240" w:lineRule="auto"/>
    </w:pPr>
  </w:style>
  <w:style w:type="character" w:customStyle="1" w:styleId="Char">
    <w:name w:val="رأس الصفحة Char"/>
    <w:basedOn w:val="a2"/>
    <w:link w:val="a5"/>
    <w:uiPriority w:val="99"/>
    <w:semiHidden/>
    <w:rsid w:val="00254E0D"/>
    <w:rPr>
      <w:color w:val="auto"/>
    </w:rPr>
  </w:style>
  <w:style w:type="paragraph" w:styleId="a6">
    <w:name w:val="footer"/>
    <w:basedOn w:val="a1"/>
    <w:link w:val="Char0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Char0">
    <w:name w:val="تذييل الصفحة Char"/>
    <w:basedOn w:val="a2"/>
    <w:link w:val="a6"/>
    <w:uiPriority w:val="99"/>
    <w:semiHidden/>
    <w:rsid w:val="00254E0D"/>
    <w:rPr>
      <w:rFonts w:asciiTheme="majorHAnsi" w:hAnsiTheme="majorHAnsi"/>
      <w:color w:val="4E6504" w:themeColor="accent2" w:themeShade="80"/>
    </w:rPr>
  </w:style>
  <w:style w:type="character" w:styleId="a7">
    <w:name w:val="Placeholder Text"/>
    <w:basedOn w:val="a2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a8">
    <w:name w:val="معلومات جهة الاتصال"/>
    <w:basedOn w:val="a1"/>
    <w:uiPriority w:val="3"/>
    <w:qFormat/>
    <w:rsid w:val="002F22D1"/>
    <w:pPr>
      <w:spacing w:after="0"/>
      <w:jc w:val="right"/>
    </w:pPr>
    <w:rPr>
      <w:szCs w:val="18"/>
    </w:rPr>
  </w:style>
  <w:style w:type="paragraph" w:styleId="a9">
    <w:name w:val="Date"/>
    <w:basedOn w:val="a1"/>
    <w:next w:val="aa"/>
    <w:link w:val="Char1"/>
    <w:uiPriority w:val="4"/>
    <w:unhideWhenUsed/>
    <w:qFormat/>
    <w:rsid w:val="002F22D1"/>
    <w:pPr>
      <w:spacing w:before="720" w:after="960"/>
    </w:pPr>
  </w:style>
  <w:style w:type="character" w:customStyle="1" w:styleId="Char1">
    <w:name w:val="تاريخ Char"/>
    <w:basedOn w:val="a2"/>
    <w:link w:val="a9"/>
    <w:uiPriority w:val="4"/>
    <w:rsid w:val="002F22D1"/>
    <w:rPr>
      <w:rFonts w:cs="Tahoma"/>
      <w:color w:val="auto"/>
    </w:rPr>
  </w:style>
  <w:style w:type="paragraph" w:styleId="ab">
    <w:name w:val="Closing"/>
    <w:basedOn w:val="a1"/>
    <w:next w:val="ac"/>
    <w:link w:val="Char2"/>
    <w:uiPriority w:val="6"/>
    <w:unhideWhenUsed/>
    <w:qFormat/>
    <w:rsid w:val="002F22D1"/>
    <w:pPr>
      <w:spacing w:after="960" w:line="240" w:lineRule="auto"/>
    </w:pPr>
  </w:style>
  <w:style w:type="character" w:customStyle="1" w:styleId="Char2">
    <w:name w:val="خاتمة Char"/>
    <w:basedOn w:val="a2"/>
    <w:link w:val="ab"/>
    <w:uiPriority w:val="6"/>
    <w:rsid w:val="002F22D1"/>
    <w:rPr>
      <w:rFonts w:cs="Tahoma"/>
      <w:color w:val="auto"/>
    </w:rPr>
  </w:style>
  <w:style w:type="character" w:customStyle="1" w:styleId="1Char">
    <w:name w:val="العنوان 1 Char"/>
    <w:basedOn w:val="a2"/>
    <w:link w:val="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2Char">
    <w:name w:val="عنوان 2 Char"/>
    <w:basedOn w:val="a2"/>
    <w:link w:val="21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ad">
    <w:name w:val="Table Grid"/>
    <w:basedOn w:val="a3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1"/>
    <w:link w:val="Char3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3">
    <w:name w:val="نص في بالون Char"/>
    <w:basedOn w:val="a2"/>
    <w:link w:val="ae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af">
    <w:name w:val="Bibliography"/>
    <w:basedOn w:val="a1"/>
    <w:next w:val="a1"/>
    <w:uiPriority w:val="37"/>
    <w:semiHidden/>
    <w:unhideWhenUsed/>
    <w:rsid w:val="00572222"/>
  </w:style>
  <w:style w:type="paragraph" w:styleId="af0">
    <w:name w:val="Block Text"/>
    <w:basedOn w:val="a1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af1">
    <w:name w:val="Body Text"/>
    <w:basedOn w:val="a1"/>
    <w:link w:val="Char4"/>
    <w:uiPriority w:val="99"/>
    <w:semiHidden/>
    <w:unhideWhenUsed/>
    <w:rsid w:val="00572222"/>
    <w:pPr>
      <w:spacing w:after="120"/>
    </w:pPr>
  </w:style>
  <w:style w:type="character" w:customStyle="1" w:styleId="Char4">
    <w:name w:val="نص أساسي Char"/>
    <w:basedOn w:val="a2"/>
    <w:link w:val="af1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2">
    <w:name w:val="Body Text 2"/>
    <w:basedOn w:val="a1"/>
    <w:link w:val="2Char0"/>
    <w:uiPriority w:val="99"/>
    <w:semiHidden/>
    <w:unhideWhenUsed/>
    <w:rsid w:val="00572222"/>
    <w:pPr>
      <w:spacing w:after="120" w:line="480" w:lineRule="auto"/>
    </w:pPr>
  </w:style>
  <w:style w:type="character" w:customStyle="1" w:styleId="2Char0">
    <w:name w:val="نص أساسي 2 Char"/>
    <w:basedOn w:val="a2"/>
    <w:link w:val="2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2">
    <w:name w:val="Body Text 3"/>
    <w:basedOn w:val="a1"/>
    <w:link w:val="3Char0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3Char0">
    <w:name w:val="نص أساسي 3 Char"/>
    <w:basedOn w:val="a2"/>
    <w:link w:val="32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2">
    <w:name w:val="Body Text First Indent"/>
    <w:basedOn w:val="af1"/>
    <w:link w:val="Char5"/>
    <w:uiPriority w:val="99"/>
    <w:semiHidden/>
    <w:unhideWhenUsed/>
    <w:rsid w:val="00572222"/>
    <w:pPr>
      <w:spacing w:after="300"/>
      <w:ind w:firstLine="360"/>
    </w:pPr>
  </w:style>
  <w:style w:type="character" w:customStyle="1" w:styleId="Char5">
    <w:name w:val="نص أساسي بمسافة بادئة للسطر الأول Char"/>
    <w:basedOn w:val="Char4"/>
    <w:link w:val="af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3">
    <w:name w:val="Body Text Indent"/>
    <w:basedOn w:val="a1"/>
    <w:link w:val="Char6"/>
    <w:uiPriority w:val="99"/>
    <w:semiHidden/>
    <w:unhideWhenUsed/>
    <w:rsid w:val="00572222"/>
    <w:pPr>
      <w:spacing w:after="120"/>
      <w:ind w:left="360"/>
    </w:pPr>
  </w:style>
  <w:style w:type="character" w:customStyle="1" w:styleId="Char6">
    <w:name w:val="نص أساسي بمسافة بادئة Char"/>
    <w:basedOn w:val="a2"/>
    <w:link w:val="af3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3">
    <w:name w:val="Body Text First Indent 2"/>
    <w:basedOn w:val="af3"/>
    <w:link w:val="2Char1"/>
    <w:uiPriority w:val="99"/>
    <w:semiHidden/>
    <w:unhideWhenUsed/>
    <w:rsid w:val="00572222"/>
    <w:pPr>
      <w:spacing w:after="300"/>
      <w:ind w:firstLine="360"/>
    </w:pPr>
  </w:style>
  <w:style w:type="character" w:customStyle="1" w:styleId="2Char1">
    <w:name w:val="نص أساسي بمسافة بادئة للسطر الأول 2 Char"/>
    <w:basedOn w:val="Char6"/>
    <w:link w:val="23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4">
    <w:name w:val="Body Text Indent 2"/>
    <w:basedOn w:val="a1"/>
    <w:link w:val="2Char2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2Char2">
    <w:name w:val="نص أساسي بمسافة بادئة 2 Char"/>
    <w:basedOn w:val="a2"/>
    <w:link w:val="24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3">
    <w:name w:val="Body Text Indent 3"/>
    <w:basedOn w:val="a1"/>
    <w:link w:val="3Char1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3Char1">
    <w:name w:val="نص أساسي بمسافة بادئة 3 Char"/>
    <w:basedOn w:val="a2"/>
    <w:link w:val="3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af4">
    <w:name w:val="Book Title"/>
    <w:basedOn w:val="a2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af5">
    <w:name w:val="caption"/>
    <w:basedOn w:val="a1"/>
    <w:next w:val="a1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af6">
    <w:name w:val="Colorful Grid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af7">
    <w:name w:val="Colorful List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af8">
    <w:name w:val="Colorful Shading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572222"/>
    <w:rPr>
      <w:sz w:val="22"/>
      <w:szCs w:val="16"/>
    </w:rPr>
  </w:style>
  <w:style w:type="paragraph" w:styleId="afa">
    <w:name w:val="annotation text"/>
    <w:basedOn w:val="a1"/>
    <w:link w:val="Char7"/>
    <w:uiPriority w:val="99"/>
    <w:semiHidden/>
    <w:unhideWhenUsed/>
    <w:rsid w:val="00572222"/>
    <w:pPr>
      <w:spacing w:line="240" w:lineRule="auto"/>
    </w:pPr>
  </w:style>
  <w:style w:type="character" w:customStyle="1" w:styleId="Char7">
    <w:name w:val="نص تعليق Char"/>
    <w:basedOn w:val="a2"/>
    <w:link w:val="af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b">
    <w:name w:val="annotation subject"/>
    <w:basedOn w:val="afa"/>
    <w:next w:val="afa"/>
    <w:link w:val="Char8"/>
    <w:uiPriority w:val="99"/>
    <w:semiHidden/>
    <w:unhideWhenUsed/>
    <w:rsid w:val="00572222"/>
    <w:rPr>
      <w:b/>
      <w:bCs/>
    </w:rPr>
  </w:style>
  <w:style w:type="character" w:customStyle="1" w:styleId="Char8">
    <w:name w:val="موضوع تعليق Char"/>
    <w:basedOn w:val="Char7"/>
    <w:link w:val="afb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afc">
    <w:name w:val="Dark List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afd">
    <w:name w:val="Document Map"/>
    <w:basedOn w:val="a1"/>
    <w:link w:val="Char9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9">
    <w:name w:val="خريطة المستند Char"/>
    <w:basedOn w:val="a2"/>
    <w:link w:val="afd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e">
    <w:name w:val="E-mail Signature"/>
    <w:basedOn w:val="a1"/>
    <w:link w:val="Chara"/>
    <w:uiPriority w:val="99"/>
    <w:semiHidden/>
    <w:unhideWhenUsed/>
    <w:rsid w:val="00572222"/>
    <w:pPr>
      <w:spacing w:after="0" w:line="240" w:lineRule="auto"/>
    </w:pPr>
  </w:style>
  <w:style w:type="character" w:customStyle="1" w:styleId="Chara">
    <w:name w:val="توقيع البريد الإلكتروني Char"/>
    <w:basedOn w:val="a2"/>
    <w:link w:val="af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">
    <w:name w:val="Emphasis"/>
    <w:basedOn w:val="a2"/>
    <w:uiPriority w:val="20"/>
    <w:semiHidden/>
    <w:qFormat/>
    <w:rsid w:val="00572222"/>
    <w:rPr>
      <w:i/>
      <w:iCs/>
      <w:sz w:val="22"/>
    </w:rPr>
  </w:style>
  <w:style w:type="character" w:styleId="aff0">
    <w:name w:val="endnote reference"/>
    <w:basedOn w:val="a2"/>
    <w:uiPriority w:val="99"/>
    <w:semiHidden/>
    <w:unhideWhenUsed/>
    <w:rsid w:val="00572222"/>
    <w:rPr>
      <w:sz w:val="22"/>
      <w:vertAlign w:val="superscript"/>
    </w:rPr>
  </w:style>
  <w:style w:type="paragraph" w:styleId="aff1">
    <w:name w:val="endnote text"/>
    <w:basedOn w:val="a1"/>
    <w:link w:val="Charb"/>
    <w:uiPriority w:val="99"/>
    <w:semiHidden/>
    <w:unhideWhenUsed/>
    <w:rsid w:val="00572222"/>
    <w:pPr>
      <w:spacing w:after="0" w:line="240" w:lineRule="auto"/>
    </w:pPr>
  </w:style>
  <w:style w:type="character" w:customStyle="1" w:styleId="Charb">
    <w:name w:val="نص تعليق ختامي Char"/>
    <w:basedOn w:val="a2"/>
    <w:link w:val="aff1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f2">
    <w:name w:val="envelope address"/>
    <w:basedOn w:val="a1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3">
    <w:name w:val="envelope return"/>
    <w:basedOn w:val="a1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4">
    <w:name w:val="FollowedHyperlink"/>
    <w:basedOn w:val="a2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aff5">
    <w:name w:val="footnote reference"/>
    <w:basedOn w:val="a2"/>
    <w:uiPriority w:val="99"/>
    <w:semiHidden/>
    <w:unhideWhenUsed/>
    <w:rsid w:val="00572222"/>
    <w:rPr>
      <w:sz w:val="22"/>
      <w:vertAlign w:val="superscript"/>
    </w:rPr>
  </w:style>
  <w:style w:type="paragraph" w:styleId="aff6">
    <w:name w:val="footnote text"/>
    <w:basedOn w:val="a1"/>
    <w:link w:val="Charc"/>
    <w:uiPriority w:val="99"/>
    <w:semiHidden/>
    <w:unhideWhenUsed/>
    <w:rsid w:val="00572222"/>
    <w:pPr>
      <w:spacing w:after="0" w:line="240" w:lineRule="auto"/>
    </w:pPr>
  </w:style>
  <w:style w:type="character" w:customStyle="1" w:styleId="Charc">
    <w:name w:val="نص حاشية سفلية Char"/>
    <w:basedOn w:val="a2"/>
    <w:link w:val="aff6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11">
    <w:name w:val="جدول شبكة 1 فاتح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جدول شبكة 1 فاتح - تمييز 1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جدول شبكة 1 فاتح - تمييز 2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جدول شبكة 1 فاتح - تمييز 3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">
    <w:name w:val="جدول شبكة 1 فاتح - تمييز 4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جدول شبكة 1 فاتح - تمييز 5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جدول شبكة 1 فاتح - تمييز 6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جدول شبكة 2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جدول شبكة 2 - تمييز 1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2-21">
    <w:name w:val="جدول شبكة 2 - تمييز 2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2-31">
    <w:name w:val="جدول شبكة 2 - تمييز 3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2-41">
    <w:name w:val="جدول شبكة 2 - تمييز 4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2-51">
    <w:name w:val="جدول شبكة 2 - تمييز 5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2-61">
    <w:name w:val="جدول شبكة 2 - تمييز 6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310">
    <w:name w:val="جدول شبكة 3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جدول شبكة 3 - تمييز 1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3-21">
    <w:name w:val="جدول شبكة 3 - تمييز 2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3-31">
    <w:name w:val="جدول شبكة 3 - تمييز 3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3-41">
    <w:name w:val="جدول شبكة 3 - تمييز 4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3-51">
    <w:name w:val="جدول شبكة 3 - تمييز 5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3-61">
    <w:name w:val="جدول شبكة 3 - تمييز 6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customStyle="1" w:styleId="410">
    <w:name w:val="جدول شبكة 4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جدول شبكة 4 - تمييز 1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4-21">
    <w:name w:val="جدول شبكة 4 - تمييز 2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4-31">
    <w:name w:val="جدول شبكة 4 - تمييز 3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4-41">
    <w:name w:val="جدول شبكة 4 - تمييز 4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4-51">
    <w:name w:val="جدول شبكة 4 - تمييز 5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4-61">
    <w:name w:val="جدول شبكة 4 - تمييز 6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510">
    <w:name w:val="جدول شبكة 5 داكن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جدول شبكة 5 داكن - تمييز 1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customStyle="1" w:styleId="5-21">
    <w:name w:val="جدول شبكة 5 داكن - تمييز 2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customStyle="1" w:styleId="5-31">
    <w:name w:val="جدول شبكة 5 داكن - تمييز 3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customStyle="1" w:styleId="5-41">
    <w:name w:val="جدول شبكة 5 داكن - تمييز 4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customStyle="1" w:styleId="5-51">
    <w:name w:val="جدول شبكة 5 داكن - تمييز 5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customStyle="1" w:styleId="5-61">
    <w:name w:val="جدول شبكة 5 داكن - تمييز 6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customStyle="1" w:styleId="61">
    <w:name w:val="جدول شبكة 6 ملون1"/>
    <w:basedOn w:val="a3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جدول شبكة 6 ملون - تمييز 11"/>
    <w:basedOn w:val="a3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6-21">
    <w:name w:val="جدول شبكة 6 ملون - تمييز 21"/>
    <w:basedOn w:val="a3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6-31">
    <w:name w:val="جدول شبكة 6 ملون - تمييز 31"/>
    <w:basedOn w:val="a3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6-41">
    <w:name w:val="جدول شبكة 6 ملون - تمييز 41"/>
    <w:basedOn w:val="a3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6-51">
    <w:name w:val="جدول شبكة 6 ملون - تمييز 51"/>
    <w:basedOn w:val="a3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6-61">
    <w:name w:val="جدول شبكة 6 ملون - تمييز 61"/>
    <w:basedOn w:val="a3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71">
    <w:name w:val="جدول شبكة 7 ملون1"/>
    <w:basedOn w:val="a3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جدول شبكة 7 ملون - تمييز 11"/>
    <w:basedOn w:val="a3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7-21">
    <w:name w:val="جدول شبكة 7 ملون - تمييز 21"/>
    <w:basedOn w:val="a3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7-31">
    <w:name w:val="جدول شبكة 7 ملون - تمييز 31"/>
    <w:basedOn w:val="a3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7-41">
    <w:name w:val="جدول شبكة 7 ملون - تمييز 41"/>
    <w:basedOn w:val="a3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7-51">
    <w:name w:val="جدول شبكة 7 ملون - تمييز 51"/>
    <w:basedOn w:val="a3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7-61">
    <w:name w:val="جدول شبكة 7 ملون - تمييز 61"/>
    <w:basedOn w:val="a3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3Char">
    <w:name w:val="عنوان 3 Char"/>
    <w:basedOn w:val="a2"/>
    <w:link w:val="31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4Char">
    <w:name w:val="عنوان 4 Char"/>
    <w:basedOn w:val="a2"/>
    <w:link w:val="41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5Char">
    <w:name w:val="عنوان 5 Char"/>
    <w:basedOn w:val="a2"/>
    <w:link w:val="51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6Char">
    <w:name w:val="عنوان 6 Char"/>
    <w:basedOn w:val="a2"/>
    <w:link w:val="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7Char">
    <w:name w:val="عنوان 7 Char"/>
    <w:basedOn w:val="a2"/>
    <w:link w:val="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8Char">
    <w:name w:val="عنوان 8 Char"/>
    <w:basedOn w:val="a2"/>
    <w:link w:val="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9Char">
    <w:name w:val="عنوان 9 Char"/>
    <w:basedOn w:val="a2"/>
    <w:link w:val="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">
    <w:name w:val="HTML Acronym"/>
    <w:basedOn w:val="a2"/>
    <w:uiPriority w:val="99"/>
    <w:semiHidden/>
    <w:unhideWhenUsed/>
    <w:rsid w:val="00572222"/>
    <w:rPr>
      <w:sz w:val="22"/>
    </w:rPr>
  </w:style>
  <w:style w:type="paragraph" w:styleId="HTML0">
    <w:name w:val="HTML Address"/>
    <w:basedOn w:val="a1"/>
    <w:link w:val="HTML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Char">
    <w:name w:val="عنوان HTML Char"/>
    <w:basedOn w:val="a2"/>
    <w:link w:val="HTML0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1">
    <w:name w:val="HTML Cite"/>
    <w:basedOn w:val="a2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572222"/>
    <w:rPr>
      <w:i/>
      <w:iCs/>
      <w:sz w:val="22"/>
    </w:rPr>
  </w:style>
  <w:style w:type="character" w:styleId="HTML2">
    <w:name w:val="HTML Keyboard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Char0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Char0">
    <w:name w:val="بتنسيق HTML مسبق Char"/>
    <w:basedOn w:val="a2"/>
    <w:link w:val="HTML3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4">
    <w:name w:val="HTML Sample"/>
    <w:basedOn w:val="a2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5">
    <w:name w:val="HTML Typewriter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a2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aff7">
    <w:name w:val="index heading"/>
    <w:basedOn w:val="a1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aff8">
    <w:name w:val="Intense Emphasis"/>
    <w:basedOn w:val="a2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aff9">
    <w:name w:val="Intense Quote"/>
    <w:basedOn w:val="a1"/>
    <w:next w:val="a1"/>
    <w:link w:val="Chard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Chard">
    <w:name w:val="اقتباس مكثف Char"/>
    <w:basedOn w:val="a2"/>
    <w:link w:val="aff9"/>
    <w:uiPriority w:val="30"/>
    <w:semiHidden/>
    <w:rsid w:val="000F51EC"/>
    <w:rPr>
      <w:i/>
      <w:iCs/>
      <w:color w:val="95B511" w:themeColor="accent1" w:themeShade="BF"/>
    </w:rPr>
  </w:style>
  <w:style w:type="character" w:styleId="affa">
    <w:name w:val="Intense Reference"/>
    <w:basedOn w:val="a2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affb">
    <w:name w:val="Light Grid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affc">
    <w:name w:val="Light List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affd">
    <w:name w:val="Light Shading"/>
    <w:basedOn w:val="a3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affe">
    <w:name w:val="line number"/>
    <w:basedOn w:val="a2"/>
    <w:uiPriority w:val="99"/>
    <w:semiHidden/>
    <w:unhideWhenUsed/>
    <w:rsid w:val="00572222"/>
    <w:rPr>
      <w:sz w:val="22"/>
    </w:rPr>
  </w:style>
  <w:style w:type="paragraph" w:styleId="afff">
    <w:name w:val="List"/>
    <w:basedOn w:val="a1"/>
    <w:uiPriority w:val="99"/>
    <w:semiHidden/>
    <w:unhideWhenUsed/>
    <w:rsid w:val="00572222"/>
    <w:pPr>
      <w:ind w:left="360" w:hanging="360"/>
      <w:contextualSpacing/>
    </w:pPr>
  </w:style>
  <w:style w:type="paragraph" w:styleId="25">
    <w:name w:val="List 2"/>
    <w:basedOn w:val="a1"/>
    <w:uiPriority w:val="99"/>
    <w:semiHidden/>
    <w:unhideWhenUsed/>
    <w:rsid w:val="00572222"/>
    <w:pPr>
      <w:ind w:left="720" w:hanging="360"/>
      <w:contextualSpacing/>
    </w:pPr>
  </w:style>
  <w:style w:type="paragraph" w:styleId="34">
    <w:name w:val="List 3"/>
    <w:basedOn w:val="a1"/>
    <w:uiPriority w:val="99"/>
    <w:semiHidden/>
    <w:unhideWhenUsed/>
    <w:rsid w:val="00572222"/>
    <w:pPr>
      <w:ind w:left="1080" w:hanging="360"/>
      <w:contextualSpacing/>
    </w:pPr>
  </w:style>
  <w:style w:type="paragraph" w:styleId="42">
    <w:name w:val="List 4"/>
    <w:basedOn w:val="a1"/>
    <w:uiPriority w:val="99"/>
    <w:semiHidden/>
    <w:unhideWhenUsed/>
    <w:rsid w:val="00572222"/>
    <w:pPr>
      <w:ind w:left="1440" w:hanging="360"/>
      <w:contextualSpacing/>
    </w:pPr>
  </w:style>
  <w:style w:type="paragraph" w:styleId="52">
    <w:name w:val="List 5"/>
    <w:basedOn w:val="a1"/>
    <w:uiPriority w:val="99"/>
    <w:semiHidden/>
    <w:unhideWhenUsed/>
    <w:rsid w:val="00572222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afff0">
    <w:name w:val="List Continue"/>
    <w:basedOn w:val="a1"/>
    <w:uiPriority w:val="99"/>
    <w:semiHidden/>
    <w:unhideWhenUsed/>
    <w:rsid w:val="00572222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semiHidden/>
    <w:unhideWhenUsed/>
    <w:rsid w:val="00572222"/>
    <w:pPr>
      <w:spacing w:after="120"/>
      <w:ind w:left="720"/>
      <w:contextualSpacing/>
    </w:pPr>
  </w:style>
  <w:style w:type="paragraph" w:styleId="35">
    <w:name w:val="List Continue 3"/>
    <w:basedOn w:val="a1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43">
    <w:name w:val="List Continue 4"/>
    <w:basedOn w:val="a1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53">
    <w:name w:val="List Continue 5"/>
    <w:basedOn w:val="a1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afff1">
    <w:name w:val="List Paragraph"/>
    <w:basedOn w:val="a1"/>
    <w:uiPriority w:val="34"/>
    <w:semiHidden/>
    <w:qFormat/>
    <w:rsid w:val="00572222"/>
    <w:pPr>
      <w:ind w:left="720"/>
      <w:contextualSpacing/>
    </w:pPr>
  </w:style>
  <w:style w:type="table" w:customStyle="1" w:styleId="110">
    <w:name w:val="جدول قائمة 1 فاتح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جدول قائمة 1 فاتح - تمييز 1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1-210">
    <w:name w:val="جدول قائمة 1 فاتح - تمييز 2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1-310">
    <w:name w:val="جدول قائمة 1 فاتح - تمييز 3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1-410">
    <w:name w:val="جدول قائمة 1 فاتح - تمييز 4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1-510">
    <w:name w:val="جدول قائمة 1 فاتح - تمييز 5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1-610">
    <w:name w:val="جدول قائمة 1 فاتح - تمييز 6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211">
    <w:name w:val="جدول قائمة 2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جدول قائمة 2 - تمييز 1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2-210">
    <w:name w:val="جدول قائمة 2 - تمييز 2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2-310">
    <w:name w:val="جدول قائمة 2 - تمييز 3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2-410">
    <w:name w:val="جدول قائمة 2 - تمييز 4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2-510">
    <w:name w:val="جدول قائمة 2 - تمييز 5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2-610">
    <w:name w:val="جدول قائمة 2 - تمييز 6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311">
    <w:name w:val="جدول قائمة 3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جدول قائمة 3 - تمييز 1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customStyle="1" w:styleId="3-210">
    <w:name w:val="جدول قائمة 3 - تمييز 2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customStyle="1" w:styleId="3-310">
    <w:name w:val="جدول قائمة 3 - تمييز 3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customStyle="1" w:styleId="3-410">
    <w:name w:val="جدول قائمة 3 - تمييز 4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customStyle="1" w:styleId="3-510">
    <w:name w:val="جدول قائمة 3 - تمييز 5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customStyle="1" w:styleId="3-610">
    <w:name w:val="جدول قائمة 3 - تمييز 6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customStyle="1" w:styleId="411">
    <w:name w:val="جدول قائمة 4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جدول قائمة 4 - تمييز 1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4-210">
    <w:name w:val="جدول قائمة 4 - تمييز 2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4-310">
    <w:name w:val="جدول قائمة 4 - تمييز 3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4-410">
    <w:name w:val="جدول قائمة 4 - تمييز 4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4-510">
    <w:name w:val="جدول قائمة 4 - تمييز 5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4-610">
    <w:name w:val="جدول قائمة 4 - تمييز 6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511">
    <w:name w:val="جدول قائمة 5 داكن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0">
    <w:name w:val="جدول قائمة 5 داكن - تمييز 1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0">
    <w:name w:val="جدول قائمة 5 داكن - تمييز 2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0">
    <w:name w:val="جدول قائمة 5 داكن - تمييز 3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0">
    <w:name w:val="جدول قائمة 5 داكن - تمييز 4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0">
    <w:name w:val="جدول قائمة 5 داكن - تمييز 5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0">
    <w:name w:val="جدول قائمة 5 داكن - تمييز 6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جدول قائمة 6 ملون1"/>
    <w:basedOn w:val="a3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جدول قائمة 6 ملون - تمييز 11"/>
    <w:basedOn w:val="a3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6-210">
    <w:name w:val="جدول قائمة 6 ملون - تمييز 21"/>
    <w:basedOn w:val="a3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6-310">
    <w:name w:val="جدول قائمة 6 ملون - تمييز 31"/>
    <w:basedOn w:val="a3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6-410">
    <w:name w:val="جدول قائمة 6 ملون - تمييز 41"/>
    <w:basedOn w:val="a3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6-510">
    <w:name w:val="جدول قائمة 6 ملون - تمييز 51"/>
    <w:basedOn w:val="a3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6-610">
    <w:name w:val="جدول قائمة 6 ملون - تمييز 61"/>
    <w:basedOn w:val="a3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710">
    <w:name w:val="جدول قائمة 7 ملون1"/>
    <w:basedOn w:val="a3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جدول قائمة 7 ملون - تمييز 11"/>
    <w:basedOn w:val="a3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جدول قائمة 7 ملون - تمييز 21"/>
    <w:basedOn w:val="a3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جدول قائمة 7 ملون - تمييز 31"/>
    <w:basedOn w:val="a3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جدول قائمة 7 ملون - تمييز 41"/>
    <w:basedOn w:val="a3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جدول قائمة 7 ملون - تمييز 51"/>
    <w:basedOn w:val="a3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جدول قائمة 7 ملون - تمييز 61"/>
    <w:basedOn w:val="a3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2">
    <w:name w:val="macro"/>
    <w:link w:val="Chare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Chare">
    <w:name w:val="نص ماكرو Char"/>
    <w:basedOn w:val="a2"/>
    <w:link w:val="afff2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10">
    <w:name w:val="Medium Grid 1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27">
    <w:name w:val="Medium Grid 2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6">
    <w:name w:val="Medium Grid 3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12">
    <w:name w:val="Medium List 1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28">
    <w:name w:val="Medium List 2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2">
    <w:name w:val="Medium Shading 1 Accent 2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2">
    <w:name w:val="Medium Shading 1 Accent 3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2">
    <w:name w:val="Medium Shading 1 Accent 4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2">
    <w:name w:val="Medium Shading 1 Accent 5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2">
    <w:name w:val="Medium Shading 1 Accent 6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2">
    <w:name w:val="Medium Shading 2 Accent 1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2">
    <w:name w:val="Medium Shading 2 Accent 2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2">
    <w:name w:val="Medium Shading 2 Accent 3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2">
    <w:name w:val="Medium Shading 2 Accent 4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2">
    <w:name w:val="Medium Shading 2 Accent 5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2">
    <w:name w:val="Medium Shading 2 Accent 6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3">
    <w:name w:val="Message Header"/>
    <w:basedOn w:val="a1"/>
    <w:link w:val="Charf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">
    <w:name w:val="رأس رسالة Char"/>
    <w:basedOn w:val="a2"/>
    <w:link w:val="afff3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afff4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afff5">
    <w:name w:val="Normal (Web)"/>
    <w:basedOn w:val="a1"/>
    <w:uiPriority w:val="99"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afff6">
    <w:name w:val="Normal Indent"/>
    <w:basedOn w:val="a1"/>
    <w:uiPriority w:val="99"/>
    <w:semiHidden/>
    <w:unhideWhenUsed/>
    <w:rsid w:val="00572222"/>
    <w:pPr>
      <w:ind w:left="720"/>
    </w:pPr>
  </w:style>
  <w:style w:type="paragraph" w:styleId="afff7">
    <w:name w:val="Note Heading"/>
    <w:basedOn w:val="a1"/>
    <w:next w:val="a1"/>
    <w:link w:val="Charf0"/>
    <w:uiPriority w:val="99"/>
    <w:semiHidden/>
    <w:unhideWhenUsed/>
    <w:rsid w:val="00572222"/>
    <w:pPr>
      <w:spacing w:after="0" w:line="240" w:lineRule="auto"/>
    </w:pPr>
  </w:style>
  <w:style w:type="character" w:customStyle="1" w:styleId="Charf0">
    <w:name w:val="عنوان ملاحظة Char"/>
    <w:basedOn w:val="a2"/>
    <w:link w:val="afff7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f8">
    <w:name w:val="page number"/>
    <w:basedOn w:val="a2"/>
    <w:uiPriority w:val="99"/>
    <w:semiHidden/>
    <w:unhideWhenUsed/>
    <w:rsid w:val="00572222"/>
    <w:rPr>
      <w:sz w:val="22"/>
    </w:rPr>
  </w:style>
  <w:style w:type="table" w:customStyle="1" w:styleId="111">
    <w:name w:val="جدول عادي 11"/>
    <w:basedOn w:val="a3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2">
    <w:name w:val="جدول عادي 21"/>
    <w:basedOn w:val="a3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2">
    <w:name w:val="جدول عادي 31"/>
    <w:basedOn w:val="a3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2">
    <w:name w:val="جدول عادي 41"/>
    <w:basedOn w:val="a3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2">
    <w:name w:val="جدول عادي 51"/>
    <w:basedOn w:val="a3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Plain Text"/>
    <w:basedOn w:val="a1"/>
    <w:link w:val="Charf1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Charf1">
    <w:name w:val="نص عادي Char"/>
    <w:basedOn w:val="a2"/>
    <w:link w:val="afff9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afffa">
    <w:name w:val="Quote"/>
    <w:basedOn w:val="a1"/>
    <w:next w:val="a1"/>
    <w:link w:val="Charf2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2">
    <w:name w:val="اقتباس Char"/>
    <w:basedOn w:val="a2"/>
    <w:link w:val="afffa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a">
    <w:name w:val="Salutation"/>
    <w:basedOn w:val="a1"/>
    <w:next w:val="a1"/>
    <w:link w:val="Charf3"/>
    <w:uiPriority w:val="5"/>
    <w:qFormat/>
    <w:rsid w:val="002F22D1"/>
  </w:style>
  <w:style w:type="character" w:customStyle="1" w:styleId="Charf3">
    <w:name w:val="تحية Char"/>
    <w:basedOn w:val="a2"/>
    <w:link w:val="aa"/>
    <w:uiPriority w:val="5"/>
    <w:rsid w:val="002F22D1"/>
    <w:rPr>
      <w:rFonts w:cs="Tahoma"/>
      <w:color w:val="auto"/>
    </w:rPr>
  </w:style>
  <w:style w:type="paragraph" w:styleId="ac">
    <w:name w:val="Signature"/>
    <w:basedOn w:val="a1"/>
    <w:next w:val="a1"/>
    <w:link w:val="Charf4"/>
    <w:uiPriority w:val="7"/>
    <w:qFormat/>
    <w:rsid w:val="002F22D1"/>
    <w:pPr>
      <w:contextualSpacing/>
    </w:pPr>
  </w:style>
  <w:style w:type="character" w:customStyle="1" w:styleId="Charf4">
    <w:name w:val="توقيع Char"/>
    <w:basedOn w:val="a2"/>
    <w:link w:val="ac"/>
    <w:uiPriority w:val="7"/>
    <w:rsid w:val="002F22D1"/>
    <w:rPr>
      <w:rFonts w:cs="Tahoma"/>
      <w:color w:val="auto"/>
    </w:rPr>
  </w:style>
  <w:style w:type="character" w:styleId="afffb">
    <w:name w:val="Strong"/>
    <w:basedOn w:val="a2"/>
    <w:uiPriority w:val="19"/>
    <w:semiHidden/>
    <w:qFormat/>
    <w:rsid w:val="00572222"/>
    <w:rPr>
      <w:b/>
      <w:bCs/>
      <w:sz w:val="22"/>
    </w:rPr>
  </w:style>
  <w:style w:type="paragraph" w:styleId="afffc">
    <w:name w:val="Subtitle"/>
    <w:basedOn w:val="a1"/>
    <w:next w:val="a1"/>
    <w:link w:val="Charf5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f5">
    <w:name w:val="عنوان فرعي Char"/>
    <w:basedOn w:val="a2"/>
    <w:link w:val="afffc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afffd">
    <w:name w:val="Subtle Emphasis"/>
    <w:basedOn w:val="a2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afffe">
    <w:name w:val="Subtle Reference"/>
    <w:basedOn w:val="a2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14">
    <w:name w:val="Table 3D effects 1"/>
    <w:basedOn w:val="a3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3D effects 2"/>
    <w:basedOn w:val="a3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3D effects 3"/>
    <w:basedOn w:val="a3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3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3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3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3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3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3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">
    <w:name w:val="Table Contemporary"/>
    <w:basedOn w:val="a3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0">
    <w:name w:val="Table Elegant"/>
    <w:basedOn w:val="a3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Grid 1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Grid 2"/>
    <w:basedOn w:val="a3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3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3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">
    <w:name w:val="شبكة جدول فاتح1"/>
    <w:basedOn w:val="a3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a">
    <w:name w:val="Table List 1"/>
    <w:basedOn w:val="a3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List 2"/>
    <w:basedOn w:val="a3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List 3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List 4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6">
    <w:name w:val="Table List 5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3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3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1">
    <w:name w:val="table of authorities"/>
    <w:basedOn w:val="a1"/>
    <w:next w:val="a1"/>
    <w:uiPriority w:val="99"/>
    <w:semiHidden/>
    <w:unhideWhenUsed/>
    <w:rsid w:val="00572222"/>
    <w:pPr>
      <w:spacing w:after="0"/>
      <w:ind w:left="220" w:hanging="220"/>
    </w:pPr>
  </w:style>
  <w:style w:type="paragraph" w:styleId="affff2">
    <w:name w:val="table of figures"/>
    <w:basedOn w:val="a1"/>
    <w:next w:val="a1"/>
    <w:uiPriority w:val="99"/>
    <w:semiHidden/>
    <w:unhideWhenUsed/>
    <w:rsid w:val="00572222"/>
    <w:pPr>
      <w:spacing w:after="0"/>
    </w:pPr>
  </w:style>
  <w:style w:type="table" w:styleId="affff3">
    <w:name w:val="Table Professional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3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3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Table Theme"/>
    <w:basedOn w:val="a3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Web 1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Web 2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Web 3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5">
    <w:name w:val="Title"/>
    <w:basedOn w:val="a1"/>
    <w:next w:val="a1"/>
    <w:link w:val="Charf6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6">
    <w:name w:val="العنوان Char"/>
    <w:basedOn w:val="a2"/>
    <w:link w:val="affff5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affff6">
    <w:name w:val="toa heading"/>
    <w:basedOn w:val="a1"/>
    <w:next w:val="a1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572222"/>
    <w:pPr>
      <w:spacing w:after="100"/>
    </w:pPr>
  </w:style>
  <w:style w:type="paragraph" w:styleId="2f3">
    <w:name w:val="toc 2"/>
    <w:basedOn w:val="a1"/>
    <w:next w:val="a1"/>
    <w:autoRedefine/>
    <w:uiPriority w:val="39"/>
    <w:semiHidden/>
    <w:unhideWhenUsed/>
    <w:rsid w:val="00572222"/>
    <w:pPr>
      <w:spacing w:after="100"/>
      <w:ind w:left="220"/>
    </w:pPr>
  </w:style>
  <w:style w:type="paragraph" w:styleId="3f">
    <w:name w:val="toc 3"/>
    <w:basedOn w:val="a1"/>
    <w:next w:val="a1"/>
    <w:autoRedefine/>
    <w:uiPriority w:val="39"/>
    <w:semiHidden/>
    <w:unhideWhenUsed/>
    <w:rsid w:val="00572222"/>
    <w:pPr>
      <w:spacing w:after="100"/>
      <w:ind w:left="440"/>
    </w:pPr>
  </w:style>
  <w:style w:type="paragraph" w:styleId="48">
    <w:name w:val="toc 4"/>
    <w:basedOn w:val="a1"/>
    <w:next w:val="a1"/>
    <w:autoRedefine/>
    <w:uiPriority w:val="39"/>
    <w:semiHidden/>
    <w:unhideWhenUsed/>
    <w:rsid w:val="00572222"/>
    <w:pPr>
      <w:spacing w:after="100"/>
      <w:ind w:left="660"/>
    </w:pPr>
  </w:style>
  <w:style w:type="paragraph" w:styleId="57">
    <w:name w:val="toc 5"/>
    <w:basedOn w:val="a1"/>
    <w:next w:val="a1"/>
    <w:autoRedefine/>
    <w:uiPriority w:val="39"/>
    <w:semiHidden/>
    <w:unhideWhenUsed/>
    <w:rsid w:val="00572222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572222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572222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rsid w:val="00572222"/>
    <w:pPr>
      <w:spacing w:after="100"/>
      <w:ind w:left="1540"/>
    </w:pPr>
  </w:style>
  <w:style w:type="paragraph" w:styleId="90">
    <w:name w:val="toc 9"/>
    <w:basedOn w:val="a1"/>
    <w:next w:val="a1"/>
    <w:autoRedefine/>
    <w:uiPriority w:val="39"/>
    <w:semiHidden/>
    <w:unhideWhenUsed/>
    <w:rsid w:val="00572222"/>
    <w:pPr>
      <w:spacing w:after="100"/>
      <w:ind w:left="1760"/>
    </w:pPr>
  </w:style>
  <w:style w:type="paragraph" w:styleId="affff7">
    <w:name w:val="TOC Heading"/>
    <w:basedOn w:val="1"/>
    <w:next w:val="a1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47\AppData\Roaming\Microsoft\Templates\&#1608;&#1585;&#1602;&#1577;%20&#1584;&#1575;&#1578;%20&#1585;&#1571;&#1587;&#1610;&#1577;%20&#1576;&#1603;&#1576;&#1587;&#1608;&#1604;&#1575;&#1578;%20&#1593;&#1589;&#1585;&#1610;&#1577;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D5A2EC-C255-4EF3-BCD3-E7B35A5ACA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ورقة ذات رأسية بكبسولات عصرية.dotx</Template>
  <TotalTime>0</TotalTime>
  <Pages>1</Pages>
  <Words>752</Words>
  <Characters>4288</Characters>
  <Application>Microsoft Office Word</Application>
  <DocSecurity>0</DocSecurity>
  <Lines>35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2021-03-29T07:15:00Z</dcterms:created>
  <dcterms:modified xsi:type="dcterms:W3CDTF">2021-03-29T07:15:00Z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