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16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0"/>
        <w:gridCol w:w="800"/>
        <w:gridCol w:w="3230"/>
        <w:gridCol w:w="966"/>
        <w:gridCol w:w="800"/>
        <w:gridCol w:w="3031"/>
        <w:gridCol w:w="888"/>
        <w:gridCol w:w="800"/>
        <w:gridCol w:w="3019"/>
        <w:gridCol w:w="840"/>
      </w:tblGrid>
      <w:tr w:rsidR="00E511EE" w:rsidRPr="001B0AF4" w14:paraId="57E7F1EE" w14:textId="77777777" w:rsidTr="004D748D">
        <w:trPr>
          <w:jc w:val="center"/>
        </w:trPr>
        <w:tc>
          <w:tcPr>
            <w:tcW w:w="151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35A59245" w:rsidR="00E511EE" w:rsidRPr="001B0AF4" w:rsidRDefault="00E511EE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المرحلة </w:t>
            </w:r>
            <w:proofErr w:type="gramStart"/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الدراسية:   </w:t>
            </w:r>
            <w:proofErr w:type="gramEnd"/>
            <w:r w:rsidR="006C1A97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ابتدائي</w:t>
            </w: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  </w:t>
            </w:r>
            <w:r w:rsidR="004D748D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الصف: </w:t>
            </w: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</w:t>
            </w:r>
            <w:r w:rsidR="00FD6F4F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</w:t>
            </w:r>
            <w:r w:rsidR="000854B3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الثالث</w:t>
            </w:r>
            <w:r w:rsidR="00FD6F4F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متوسط</w:t>
            </w: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 </w:t>
            </w:r>
            <w:r w:rsidR="005744E4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(عام)</w:t>
            </w: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                                                   </w:t>
            </w:r>
            <w:r w:rsidR="004D748D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المادة:  </w:t>
            </w: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</w:t>
            </w:r>
            <w:r w:rsidR="00E04745"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قرآن</w:t>
            </w:r>
            <w:r w:rsidRPr="001B0AF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                   (تعليم عام/تحفيظ قرآن/تربية خاصة/تعليم مستمر)</w:t>
            </w:r>
          </w:p>
        </w:tc>
      </w:tr>
      <w:tr w:rsidR="00E511EE" w:rsidRPr="001B0AF4" w14:paraId="70908DD8" w14:textId="77777777" w:rsidTr="001B0AF4"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5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1B0AF4" w:rsidRPr="001B0AF4" w14:paraId="2A19114B" w14:textId="77777777" w:rsidTr="001B0AF4">
        <w:trPr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49E8F6D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A07656C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1751DC2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28A0563C" w14:textId="77777777" w:rsidR="00E511EE" w:rsidRPr="001B0AF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1B0AF4" w:rsidRPr="001B0AF4" w14:paraId="4E93B0A9" w14:textId="77777777" w:rsidTr="001B0AF4">
        <w:trPr>
          <w:trHeight w:val="22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B92764" w14:textId="77777777" w:rsidR="00207D0E" w:rsidRPr="001B0AF4" w:rsidRDefault="00207D0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8E332" w14:textId="77777777" w:rsidR="00207D0E" w:rsidRPr="001B0AF4" w:rsidRDefault="00207D0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0D405" w14:textId="433A217A" w:rsidR="00207D0E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الكهف من آية ١ الى </w:t>
            </w:r>
            <w:r w:rsidR="0029718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١٧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2C25E" w14:textId="1D3AA6FE" w:rsidR="00207D0E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78868" w14:textId="77777777" w:rsidR="00207D0E" w:rsidRPr="001B0AF4" w:rsidRDefault="00207D0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8EC13" w14:textId="68647DAE" w:rsidR="00207D0E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مريم من آية 1 الى </w:t>
            </w:r>
            <w:r w:rsidR="001B0AF4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آية ١٥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57D20" w14:textId="715EBFCD" w:rsidR="00207D0E" w:rsidRPr="001B0AF4" w:rsidRDefault="00E04716" w:rsidP="001B0AF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E27DD" w14:textId="77777777" w:rsidR="00207D0E" w:rsidRPr="001B0AF4" w:rsidRDefault="00207D0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4C310F" w14:textId="69051C89" w:rsidR="00207D0E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طه من آية ١ الى آية ٢٧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2FC3E" w14:textId="74695A39" w:rsidR="00207D0E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6CD41811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D30F1" w14:textId="484C86D5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5675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0963B" w14:textId="240C0395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الحشر من آية ١ الى ٤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0131A" w14:textId="6E2530FE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992BB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ED1F3" w14:textId="2AC61B2A" w:rsidR="000854B3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المجادلة من آية 1 الى 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90BBB" w14:textId="5AF10BB7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3BE1A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20EA5F" w14:textId="736F74A9" w:rsidR="000854B3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طه من آية ٢٨ الى آية ٥٠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C332E" w14:textId="08B7350C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377A1D64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D6331" w14:textId="4807A3C4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33CF2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5EA5B" w14:textId="24CBA766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الكهف من آية</w:t>
            </w:r>
            <w:r w:rsidR="0029718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١٨ الى آية ٣١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C61C1" w14:textId="23D579FF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EE189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F15FD" w14:textId="79B2FE97" w:rsidR="000854B3" w:rsidRPr="001B0AF4" w:rsidRDefault="00E7408C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مريم من آية ١٦ الى آية  ٣٦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B8737" w14:textId="6C5B4937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F3001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18D33" w14:textId="1BEA8B6F" w:rsidR="000854B3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طه من آية ٥١ الى آية ٧١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2BA83" w14:textId="777AB60B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5CA1D8D1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A97F2" w14:textId="60D08E6D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83EF62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385F3" w14:textId="622A1D4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الحشر من آية ٥ الى آية 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6A526" w14:textId="4FB5F54A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A95E5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854C07" w14:textId="6019D3E2" w:rsidR="000854B3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المجادلة من آية</w:t>
            </w:r>
            <w:r w:rsidR="00E7408C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٥ الى آية ٨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2A094" w14:textId="0514A5BD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7274F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BB77F" w14:textId="759D11F2" w:rsidR="000854B3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طه من آية</w:t>
            </w:r>
            <w:r w:rsidR="00586652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</w:t>
            </w:r>
            <w:r w:rsidR="001B0AF4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٧٢ الى</w:t>
            </w:r>
            <w:r w:rsidR="00586652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آية ٩٢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B6D04" w14:textId="39A6B60A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326791FE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3D28A" w14:textId="3BF4DDB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09D99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AC986" w14:textId="2A7F472B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الكهف من آية</w:t>
            </w:r>
            <w:r w:rsidR="0029718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٣٢ الى آية ٤٥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21CCE" w14:textId="129006EE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7DFE0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749ACB" w14:textId="52C48245" w:rsidR="000854B3" w:rsidRPr="001B0AF4" w:rsidRDefault="00E7408C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مريم من آية ٣٧ الى آية ٥٣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358DB" w14:textId="042706BA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48DBF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CE971A" w14:textId="10D4E892" w:rsidR="000854B3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طه من آية</w:t>
            </w:r>
            <w:r w:rsidR="00586652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٩٣ الى آية ١١٣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79B90" w14:textId="4BA262CB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79AAE1C2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957C09" w14:textId="3BEA8175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415E7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8EDF9" w14:textId="65435750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الحشر من آية ١٠ ١٥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E45FF" w14:textId="3A669348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07A0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1639C" w14:textId="4EEE4CF2" w:rsidR="000854B3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المجادلة من آية</w:t>
            </w:r>
            <w:r w:rsidR="00E7408C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٩ الى آية ١٢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73362" w14:textId="5FDD9175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B1D08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57B13" w14:textId="0EFF02A4" w:rsidR="000854B3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طه من آية</w:t>
            </w:r>
            <w:r w:rsidR="00586652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١١٤ الى آخر السورة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F4019" w14:textId="2FB4D253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76F2FD60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1634A" w14:textId="2E754663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AF536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DDEAE" w14:textId="1F376AD8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الكهف من آية</w:t>
            </w:r>
            <w:r w:rsidR="0029718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٤٦ الى الآية ٥٩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46651" w14:textId="0C2CFB30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A6189B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AAA5B" w14:textId="495C0516" w:rsidR="000854B3" w:rsidRPr="001B0AF4" w:rsidRDefault="00E7408C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مريم من آية ٥٤ الى آية ٦٦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639CE" w14:textId="60A2C048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45806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19CE6" w14:textId="52F10D51" w:rsidR="000854B3" w:rsidRPr="001B0AF4" w:rsidRDefault="00BF733E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 w:bidi="ar-KW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</w:t>
            </w:r>
            <w:r w:rsidR="00586652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الأنبياء</w:t>
            </w: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من آية ١ الى </w:t>
            </w:r>
            <w:r w:rsidR="005B3D2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 </w:t>
            </w:r>
            <w:r w:rsidR="001B0AF4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آية 29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CD84D" w14:textId="46F5860E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0D1A97B1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25A75" w14:textId="41E7DF90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4F3C1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7DDE6" w14:textId="5BC138D1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الحشر من آية ١٦ الى آية ٢٠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88F89" w14:textId="34AD2599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7191D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DB5D08" w14:textId="4CDB1EC0" w:rsidR="000854B3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المجادلة من آية</w:t>
            </w:r>
            <w:r w:rsidR="00E7408C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١٣ الى آية ١٧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CC88F" w14:textId="5EB78660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6E8D2" w14:textId="77777777" w:rsidR="000854B3" w:rsidRPr="001B0AF4" w:rsidRDefault="000854B3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E9616" w14:textId="51C7B043" w:rsidR="000854B3" w:rsidRPr="001B0AF4" w:rsidRDefault="00586652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الأنبياء من آية </w:t>
            </w:r>
            <w:r w:rsidR="005B3D2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30</w:t>
            </w: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الى آية </w:t>
            </w:r>
            <w:r w:rsidR="005B3D2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07CA5" w14:textId="5424A100" w:rsidR="000854B3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6EB28D5F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7C9AC" w14:textId="799130DF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0B6C9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10313" w14:textId="32782B66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الكهف من آية ٦٠ الى </w:t>
            </w:r>
            <w:r w:rsidR="001B0AF4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الآية 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FE9BB" w14:textId="71882B28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06B89F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5982F" w14:textId="5E67C830" w:rsidR="00297188" w:rsidRPr="001B0AF4" w:rsidRDefault="00E7408C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مريم من آية ٦٧ الى آية   </w:t>
            </w:r>
            <w:r w:rsidR="002D677F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٨٤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C168C" w14:textId="41AB07F0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9B9AD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4D9E5" w14:textId="7CE906EF" w:rsidR="00297188" w:rsidRPr="001B0AF4" w:rsidRDefault="00586652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الأنبياء من </w:t>
            </w:r>
            <w:r w:rsidR="001B0AF4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آية 51</w:t>
            </w: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الى آية   </w:t>
            </w:r>
            <w:r w:rsidR="005B3D2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82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7FAF0" w14:textId="1C4155A5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3F534BD6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D1ACE" w14:textId="5284BBD4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9FADF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A1307" w14:textId="4B80691E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حفظ سورة الحشر من آية ٢١ الى آخر السورة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8E176" w14:textId="0FEC8FCD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9E579E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40385" w14:textId="0EF3BB36" w:rsidR="00297188" w:rsidRPr="001B0AF4" w:rsidRDefault="00E7408C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حفظ سورة المجادلة من </w:t>
            </w:r>
            <w:r w:rsidR="001B0AF4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آية ١٨</w:t>
            </w: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الى آخر السورة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7C4DB" w14:textId="595C4DB7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7E098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01BA9" w14:textId="27B68D0D" w:rsidR="00297188" w:rsidRPr="001B0AF4" w:rsidRDefault="00586652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تلاوة سورة الأنبياء من </w:t>
            </w:r>
            <w:r w:rsidR="005B3D28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آية 83 إلى آخر السورة.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1E035" w14:textId="117F49DA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57C8FF8F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CE383A" w14:textId="666D841E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FB7E6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4EE08C" w14:textId="2C30113C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الكهف من آية 83 الى آخر السورة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94D93" w14:textId="01555F1A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F1DDC4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5681E" w14:textId="1155751D" w:rsidR="00297188" w:rsidRPr="001B0AF4" w:rsidRDefault="002D677F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تلاوة سورة مريم من آية ٨٥ الى آخر السورة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81E6B" w14:textId="451E42EB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83A858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DF7A8" w14:textId="0FD79110" w:rsidR="00297188" w:rsidRPr="001B0AF4" w:rsidRDefault="005B3D2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مراجعة حفظ سورتي الحشر والمجادلة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2D102" w14:textId="5B40D86E" w:rsidR="00297188" w:rsidRPr="001B0AF4" w:rsidRDefault="00E04716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B0AF4" w:rsidRPr="001B0AF4" w14:paraId="2A335CD7" w14:textId="77777777" w:rsidTr="001B0AF4">
        <w:trPr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003FC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5A900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11F4B" w14:textId="43904365" w:rsidR="00297188" w:rsidRPr="001B0AF4" w:rsidRDefault="008658A9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DA663A" w14:textId="3BE79A3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المجموع: </w:t>
            </w:r>
            <w:r w:rsidR="00E04716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907AC9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3684E" w14:textId="2561263D" w:rsidR="00297188" w:rsidRPr="001B0AF4" w:rsidRDefault="008658A9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8558C4" w14:textId="782191EE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المجموع: </w:t>
            </w:r>
            <w:r w:rsidR="00E04716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B4EA4" w14:textId="77777777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4B1BB" w14:textId="1CD1AA33" w:rsidR="00297188" w:rsidRPr="001B0AF4" w:rsidRDefault="008658A9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535011" w14:textId="50BABE8A" w:rsidR="00297188" w:rsidRPr="001B0AF4" w:rsidRDefault="00297188" w:rsidP="001B0AF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المجموع: </w:t>
            </w:r>
            <w:r w:rsidR="00E04716" w:rsidRPr="001B0AF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22</w:t>
            </w:r>
          </w:p>
        </w:tc>
      </w:tr>
    </w:tbl>
    <w:p w14:paraId="7344FD73" w14:textId="2BE9233B" w:rsidR="009468D3" w:rsidRPr="001B0AF4" w:rsidRDefault="00E10601" w:rsidP="001B0AF4">
      <w:pPr>
        <w:tabs>
          <w:tab w:val="left" w:pos="8010"/>
        </w:tabs>
        <w:bidi/>
        <w:jc w:val="center"/>
        <w:rPr>
          <w:sz w:val="24"/>
          <w:szCs w:val="24"/>
          <w:rtl/>
        </w:rPr>
      </w:pPr>
      <w:r w:rsidRPr="001B0AF4">
        <w:rPr>
          <w:rFonts w:ascii="Tahoma" w:hAnsi="Tahom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4ECD8DF8">
                <wp:simplePos x="0" y="0"/>
                <wp:positionH relativeFrom="margin">
                  <wp:posOffset>1915795</wp:posOffset>
                </wp:positionH>
                <wp:positionV relativeFrom="paragraph">
                  <wp:posOffset>-5725795</wp:posOffset>
                </wp:positionV>
                <wp:extent cx="5566682" cy="277586"/>
                <wp:effectExtent l="0" t="0" r="0" b="82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682" cy="27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29F950D2" w:rsidR="00731749" w:rsidRPr="004D748D" w:rsidRDefault="00E511EE" w:rsidP="004D748D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D74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2"/>
                                <w:szCs w:val="2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50.85pt;margin-top:-450.85pt;width:438.3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" fillcolor="white [3201]" stroked="f" strokeweight=".5pt">
                <v:textbox>
                  <w:txbxContent>
                    <w:p w14:paraId="2370DF78" w14:textId="29F950D2" w:rsidR="00731749" w:rsidRPr="004D748D" w:rsidRDefault="00E511EE" w:rsidP="004D748D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2"/>
                          <w:szCs w:val="22"/>
                          <w:lang w:val="en-GB" w:eastAsia="en-GB"/>
                        </w:rPr>
                      </w:pPr>
                      <w:r w:rsidRPr="004D748D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2"/>
                          <w:szCs w:val="2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8D3" w:rsidRPr="001B0AF4" w:rsidSect="004D74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10" w:right="510" w:bottom="284" w:left="51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E94C" w14:textId="77777777" w:rsidR="00083BEB" w:rsidRDefault="00083BEB">
      <w:pPr>
        <w:spacing w:after="0" w:line="240" w:lineRule="auto"/>
      </w:pPr>
      <w:r>
        <w:separator/>
      </w:r>
    </w:p>
    <w:p w14:paraId="49FFFED9" w14:textId="77777777" w:rsidR="00083BEB" w:rsidRDefault="00083BEB"/>
  </w:endnote>
  <w:endnote w:type="continuationSeparator" w:id="0">
    <w:p w14:paraId="4EF804BA" w14:textId="77777777" w:rsidR="00083BEB" w:rsidRDefault="00083BEB">
      <w:pPr>
        <w:spacing w:after="0" w:line="240" w:lineRule="auto"/>
      </w:pPr>
      <w:r>
        <w:continuationSeparator/>
      </w:r>
    </w:p>
    <w:p w14:paraId="1BDA3CB2" w14:textId="77777777" w:rsidR="00083BEB" w:rsidRDefault="00083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D13306" w:rsidRDefault="00D13306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D13306" w:rsidRDefault="00D13306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752FC4" w:rsidRDefault="00752FC4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9555" w14:textId="77777777" w:rsidR="00083BEB" w:rsidRDefault="00083BEB">
      <w:pPr>
        <w:spacing w:after="0" w:line="240" w:lineRule="auto"/>
      </w:pPr>
      <w:r>
        <w:separator/>
      </w:r>
    </w:p>
    <w:p w14:paraId="0FCBD817" w14:textId="77777777" w:rsidR="00083BEB" w:rsidRDefault="00083BEB"/>
  </w:footnote>
  <w:footnote w:type="continuationSeparator" w:id="0">
    <w:p w14:paraId="648834FA" w14:textId="77777777" w:rsidR="00083BEB" w:rsidRDefault="00083BEB">
      <w:pPr>
        <w:spacing w:after="0" w:line="240" w:lineRule="auto"/>
      </w:pPr>
      <w:r>
        <w:continuationSeparator/>
      </w:r>
    </w:p>
    <w:p w14:paraId="586553AE" w14:textId="77777777" w:rsidR="00083BEB" w:rsidRDefault="00083B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D13306" w:rsidRDefault="00D13306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08D" w14:textId="09E47B84" w:rsidR="001B4EEF" w:rsidRDefault="00E10601" w:rsidP="001B4EEF">
    <w:pPr>
      <w:pStyle w:val="a5"/>
      <w:bidi/>
    </w:pPr>
    <w:r w:rsidRPr="00E10601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E4871C" wp14:editId="598B47AA">
              <wp:simplePos x="0" y="0"/>
              <wp:positionH relativeFrom="column">
                <wp:posOffset>7346950</wp:posOffset>
              </wp:positionH>
              <wp:positionV relativeFrom="paragraph">
                <wp:posOffset>-236220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F6F735" w14:textId="77777777" w:rsidR="00E10601" w:rsidRPr="006D41F6" w:rsidRDefault="00E10601" w:rsidP="00E10601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7F7685B7" w14:textId="77777777" w:rsidR="00E10601" w:rsidRPr="00013F31" w:rsidRDefault="00E10601" w:rsidP="00E10601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871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578.5pt;margin-top:-18.6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" filled="f" stroked="f" strokeweight=".5pt">
              <v:textbox>
                <w:txbxContent>
                  <w:p w14:paraId="4AF6F735" w14:textId="77777777" w:rsidR="00E10601" w:rsidRPr="006D41F6" w:rsidRDefault="00E10601" w:rsidP="00E10601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7F7685B7" w14:textId="77777777" w:rsidR="00E10601" w:rsidRPr="00013F31" w:rsidRDefault="00E10601" w:rsidP="00E10601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10601">
      <w:rPr>
        <w:rtl/>
      </w:rPr>
      <w:drawing>
        <wp:anchor distT="0" distB="0" distL="114300" distR="114300" simplePos="0" relativeHeight="251659264" behindDoc="0" locked="0" layoutInCell="1" allowOverlap="1" wp14:anchorId="018DE8EE" wp14:editId="3FB64BF4">
          <wp:simplePos x="0" y="0"/>
          <wp:positionH relativeFrom="column">
            <wp:posOffset>1022350</wp:posOffset>
          </wp:positionH>
          <wp:positionV relativeFrom="paragraph">
            <wp:posOffset>-304800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CCA76" w14:textId="77777777" w:rsidR="001B4EEF" w:rsidRDefault="001B4EEF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D13306" w:rsidRDefault="00D13306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EB"/>
    <w:rsid w:val="000115CE"/>
    <w:rsid w:val="00013C90"/>
    <w:rsid w:val="000325B2"/>
    <w:rsid w:val="00043686"/>
    <w:rsid w:val="00052650"/>
    <w:rsid w:val="00062093"/>
    <w:rsid w:val="000828F4"/>
    <w:rsid w:val="00083686"/>
    <w:rsid w:val="00083BEB"/>
    <w:rsid w:val="00085201"/>
    <w:rsid w:val="000854B3"/>
    <w:rsid w:val="00086508"/>
    <w:rsid w:val="000947D1"/>
    <w:rsid w:val="00095AEB"/>
    <w:rsid w:val="000C5D1B"/>
    <w:rsid w:val="000D31F8"/>
    <w:rsid w:val="000F3B37"/>
    <w:rsid w:val="000F51EC"/>
    <w:rsid w:val="000F7122"/>
    <w:rsid w:val="00131DEE"/>
    <w:rsid w:val="00167A4B"/>
    <w:rsid w:val="0018284E"/>
    <w:rsid w:val="00192E75"/>
    <w:rsid w:val="00192FE5"/>
    <w:rsid w:val="001B0AF4"/>
    <w:rsid w:val="001B4EEF"/>
    <w:rsid w:val="001B5998"/>
    <w:rsid w:val="001B689C"/>
    <w:rsid w:val="001D1AB0"/>
    <w:rsid w:val="001D765B"/>
    <w:rsid w:val="001D786B"/>
    <w:rsid w:val="001E23B8"/>
    <w:rsid w:val="001F4916"/>
    <w:rsid w:val="001F5195"/>
    <w:rsid w:val="00200635"/>
    <w:rsid w:val="00207D0E"/>
    <w:rsid w:val="002357D2"/>
    <w:rsid w:val="002415F9"/>
    <w:rsid w:val="00254E0D"/>
    <w:rsid w:val="00276646"/>
    <w:rsid w:val="00290A01"/>
    <w:rsid w:val="0029320C"/>
    <w:rsid w:val="00297188"/>
    <w:rsid w:val="002D129F"/>
    <w:rsid w:val="002D248E"/>
    <w:rsid w:val="002D677F"/>
    <w:rsid w:val="002F22D1"/>
    <w:rsid w:val="00320F54"/>
    <w:rsid w:val="00355471"/>
    <w:rsid w:val="0036323E"/>
    <w:rsid w:val="00376EF5"/>
    <w:rsid w:val="0038000D"/>
    <w:rsid w:val="00382AEB"/>
    <w:rsid w:val="0038527B"/>
    <w:rsid w:val="00385ACF"/>
    <w:rsid w:val="004066DD"/>
    <w:rsid w:val="00406A33"/>
    <w:rsid w:val="004323B4"/>
    <w:rsid w:val="00433C37"/>
    <w:rsid w:val="004342A0"/>
    <w:rsid w:val="004501AB"/>
    <w:rsid w:val="00450DFB"/>
    <w:rsid w:val="00453594"/>
    <w:rsid w:val="00455EE4"/>
    <w:rsid w:val="00461028"/>
    <w:rsid w:val="00477474"/>
    <w:rsid w:val="00480B7F"/>
    <w:rsid w:val="004A1893"/>
    <w:rsid w:val="004C4A44"/>
    <w:rsid w:val="004D0FC9"/>
    <w:rsid w:val="004D26AC"/>
    <w:rsid w:val="004D748D"/>
    <w:rsid w:val="004E0D74"/>
    <w:rsid w:val="004F19D7"/>
    <w:rsid w:val="00504155"/>
    <w:rsid w:val="005125BB"/>
    <w:rsid w:val="005208DC"/>
    <w:rsid w:val="005264AB"/>
    <w:rsid w:val="00536068"/>
    <w:rsid w:val="00537F9C"/>
    <w:rsid w:val="00545DCE"/>
    <w:rsid w:val="00547CB7"/>
    <w:rsid w:val="00564C19"/>
    <w:rsid w:val="00572222"/>
    <w:rsid w:val="005744E4"/>
    <w:rsid w:val="00584434"/>
    <w:rsid w:val="00586652"/>
    <w:rsid w:val="005940E7"/>
    <w:rsid w:val="00595729"/>
    <w:rsid w:val="005B3D28"/>
    <w:rsid w:val="005B5FE4"/>
    <w:rsid w:val="005C51E9"/>
    <w:rsid w:val="005D3DA6"/>
    <w:rsid w:val="005D4F0A"/>
    <w:rsid w:val="005E0E2F"/>
    <w:rsid w:val="00602DA1"/>
    <w:rsid w:val="006244F5"/>
    <w:rsid w:val="006247A2"/>
    <w:rsid w:val="00645454"/>
    <w:rsid w:val="006524BB"/>
    <w:rsid w:val="006852A6"/>
    <w:rsid w:val="006C037F"/>
    <w:rsid w:val="006C1A97"/>
    <w:rsid w:val="006F0CE6"/>
    <w:rsid w:val="00711FC5"/>
    <w:rsid w:val="0071726A"/>
    <w:rsid w:val="0072136F"/>
    <w:rsid w:val="00731749"/>
    <w:rsid w:val="00744EA9"/>
    <w:rsid w:val="00752FC4"/>
    <w:rsid w:val="00757E9C"/>
    <w:rsid w:val="007741FC"/>
    <w:rsid w:val="00780509"/>
    <w:rsid w:val="007958A5"/>
    <w:rsid w:val="007B0F4D"/>
    <w:rsid w:val="007B4C91"/>
    <w:rsid w:val="007C4E62"/>
    <w:rsid w:val="007D021D"/>
    <w:rsid w:val="007D70F7"/>
    <w:rsid w:val="007F3074"/>
    <w:rsid w:val="00800249"/>
    <w:rsid w:val="00830C5F"/>
    <w:rsid w:val="00834A33"/>
    <w:rsid w:val="00834FB2"/>
    <w:rsid w:val="0083575F"/>
    <w:rsid w:val="00835B2C"/>
    <w:rsid w:val="0083647C"/>
    <w:rsid w:val="00837240"/>
    <w:rsid w:val="00850FE9"/>
    <w:rsid w:val="0086178D"/>
    <w:rsid w:val="00862EB4"/>
    <w:rsid w:val="008658A9"/>
    <w:rsid w:val="00873196"/>
    <w:rsid w:val="008807E7"/>
    <w:rsid w:val="00890302"/>
    <w:rsid w:val="00896EE1"/>
    <w:rsid w:val="008A285A"/>
    <w:rsid w:val="008B2272"/>
    <w:rsid w:val="008C1482"/>
    <w:rsid w:val="008D0AA7"/>
    <w:rsid w:val="00912A0A"/>
    <w:rsid w:val="009237ED"/>
    <w:rsid w:val="0093617E"/>
    <w:rsid w:val="009468D3"/>
    <w:rsid w:val="00955CCF"/>
    <w:rsid w:val="00986AFC"/>
    <w:rsid w:val="00997E62"/>
    <w:rsid w:val="009B4D4C"/>
    <w:rsid w:val="009B6215"/>
    <w:rsid w:val="009B7D52"/>
    <w:rsid w:val="009C1A95"/>
    <w:rsid w:val="009D4940"/>
    <w:rsid w:val="009D4E01"/>
    <w:rsid w:val="009E3B0A"/>
    <w:rsid w:val="00A02721"/>
    <w:rsid w:val="00A100D3"/>
    <w:rsid w:val="00A11D9E"/>
    <w:rsid w:val="00A153D6"/>
    <w:rsid w:val="00A17117"/>
    <w:rsid w:val="00A50609"/>
    <w:rsid w:val="00A70EAC"/>
    <w:rsid w:val="00A763AE"/>
    <w:rsid w:val="00A8732D"/>
    <w:rsid w:val="00A968FA"/>
    <w:rsid w:val="00AA75E4"/>
    <w:rsid w:val="00AD235D"/>
    <w:rsid w:val="00AF61C3"/>
    <w:rsid w:val="00AF672C"/>
    <w:rsid w:val="00B04525"/>
    <w:rsid w:val="00B2458D"/>
    <w:rsid w:val="00B24DF0"/>
    <w:rsid w:val="00B254E6"/>
    <w:rsid w:val="00B27373"/>
    <w:rsid w:val="00B63133"/>
    <w:rsid w:val="00BA3D98"/>
    <w:rsid w:val="00BA7F8B"/>
    <w:rsid w:val="00BB610D"/>
    <w:rsid w:val="00BC0F0A"/>
    <w:rsid w:val="00BD00E1"/>
    <w:rsid w:val="00BF14A3"/>
    <w:rsid w:val="00BF733E"/>
    <w:rsid w:val="00BF7729"/>
    <w:rsid w:val="00C11980"/>
    <w:rsid w:val="00C40B3F"/>
    <w:rsid w:val="00C44CB0"/>
    <w:rsid w:val="00CB0809"/>
    <w:rsid w:val="00CB1A56"/>
    <w:rsid w:val="00CB1E95"/>
    <w:rsid w:val="00CC0816"/>
    <w:rsid w:val="00CC1AD2"/>
    <w:rsid w:val="00CF4773"/>
    <w:rsid w:val="00D04123"/>
    <w:rsid w:val="00D06525"/>
    <w:rsid w:val="00D13306"/>
    <w:rsid w:val="00D149F1"/>
    <w:rsid w:val="00D14BA5"/>
    <w:rsid w:val="00D2358F"/>
    <w:rsid w:val="00D26702"/>
    <w:rsid w:val="00D30ACF"/>
    <w:rsid w:val="00D351D4"/>
    <w:rsid w:val="00D36106"/>
    <w:rsid w:val="00D4282E"/>
    <w:rsid w:val="00D51314"/>
    <w:rsid w:val="00D95F59"/>
    <w:rsid w:val="00DC04C8"/>
    <w:rsid w:val="00DC7840"/>
    <w:rsid w:val="00DC7B0A"/>
    <w:rsid w:val="00DC7C82"/>
    <w:rsid w:val="00DF48B7"/>
    <w:rsid w:val="00E00203"/>
    <w:rsid w:val="00E04716"/>
    <w:rsid w:val="00E04745"/>
    <w:rsid w:val="00E10601"/>
    <w:rsid w:val="00E37173"/>
    <w:rsid w:val="00E511EE"/>
    <w:rsid w:val="00E55670"/>
    <w:rsid w:val="00E7408C"/>
    <w:rsid w:val="00E95B05"/>
    <w:rsid w:val="00EB5307"/>
    <w:rsid w:val="00EB64EC"/>
    <w:rsid w:val="00EF61E5"/>
    <w:rsid w:val="00F12B71"/>
    <w:rsid w:val="00F15139"/>
    <w:rsid w:val="00F37DF3"/>
    <w:rsid w:val="00F528CB"/>
    <w:rsid w:val="00F71A2B"/>
    <w:rsid w:val="00F71D73"/>
    <w:rsid w:val="00F74DD7"/>
    <w:rsid w:val="00F763B1"/>
    <w:rsid w:val="00F812C1"/>
    <w:rsid w:val="00FA402E"/>
    <w:rsid w:val="00FA4F6F"/>
    <w:rsid w:val="00FB49C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F295E-EB78-4C81-8A7B-7211187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2021-08-12T11:32:00Z</dcterms:created>
  <dcterms:modified xsi:type="dcterms:W3CDTF">2021-09-08T19:36:00Z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