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EC7" w:rsidRDefault="00346B2E" w:rsidP="00DF19EB">
      <w:r>
        <w:rPr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22FCB7" wp14:editId="6445BBD7">
                <wp:simplePos x="0" y="0"/>
                <wp:positionH relativeFrom="column">
                  <wp:posOffset>-102870</wp:posOffset>
                </wp:positionH>
                <wp:positionV relativeFrom="page">
                  <wp:posOffset>651510</wp:posOffset>
                </wp:positionV>
                <wp:extent cx="7075170" cy="0"/>
                <wp:effectExtent l="11430" t="13335" r="9525" b="5715"/>
                <wp:wrapNone/>
                <wp:docPr id="24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5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left:0;text-align:lef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-8.1pt,51.3pt" to="54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" strokecolor="#212120" strokeweight=".5pt">
                <v:shadow color="#dcd6d4"/>
                <w10:wrap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440C42" wp14:editId="6797220E">
                <wp:simplePos x="0" y="0"/>
                <wp:positionH relativeFrom="column">
                  <wp:posOffset>2854960</wp:posOffset>
                </wp:positionH>
                <wp:positionV relativeFrom="page">
                  <wp:posOffset>649605</wp:posOffset>
                </wp:positionV>
                <wp:extent cx="702310" cy="864870"/>
                <wp:effectExtent l="0" t="0" r="21590" b="30480"/>
                <wp:wrapNone/>
                <wp:docPr id="17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2310" cy="8648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left:0;text-align:lef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24.8pt,51.15pt" to="280.1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" strokecolor="#212120" strokeweight=".5pt">
                <v:shadow color="#dcd6d4"/>
                <w10:wrap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026A60" wp14:editId="73B79EF1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7162800" cy="2667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266700"/>
                          <a:chOff x="0" y="0"/>
                          <a:chExt cx="7200" cy="259"/>
                        </a:xfrm>
                      </wpg:grpSpPr>
                      <wps:wsp>
                        <wps:cNvPr id="1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259"/>
                          </a:xfrm>
                          <a:prstGeom prst="rect">
                            <a:avLst/>
                          </a:prstGeom>
                          <a:solidFill>
                            <a:srgbClr val="3F3F4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1440" cy="259"/>
                          </a:xfrm>
                          <a:prstGeom prst="rect">
                            <a:avLst/>
                          </a:prstGeom>
                          <a:solidFill>
                            <a:srgbClr val="466B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880" y="0"/>
                            <a:ext cx="1440" cy="259"/>
                          </a:xfrm>
                          <a:prstGeom prst="rect">
                            <a:avLst/>
                          </a:prstGeom>
                          <a:solidFill>
                            <a:srgbClr val="7EB4D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320" y="0"/>
                            <a:ext cx="1440" cy="259"/>
                          </a:xfrm>
                          <a:prstGeom prst="rect">
                            <a:avLst/>
                          </a:prstGeom>
                          <a:solidFill>
                            <a:srgbClr val="DE4E2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5760" y="0"/>
                            <a:ext cx="1440" cy="259"/>
                          </a:xfrm>
                          <a:prstGeom prst="rect">
                            <a:avLst/>
                          </a:prstGeom>
                          <a:solidFill>
                            <a:srgbClr val="6D2D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11.25pt;margin-top:-11.25pt;width:564pt;height:21pt;z-index:251658240" coordsize="720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">
                <v:rect id="Rectangle 469" o:spid="_x0000_s1027" style="position:absolute;width:144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Gb4A&#10;AADbAAAADwAAAGRycy9kb3ducmV2LnhtbERPzYrCMBC+L/gOYQRva2rBUqpRRBDEk7r7AGMztsVm&#10;UpLY1rc3wsLe5uP7nfV2NK3oyfnGsoLFPAFBXFrdcKXg9+fwnYPwAVlja5kUvMjDdjP5WmOh7cAX&#10;6q+hEjGEfYEK6hC6Qkpf1mTQz21HHLm7dQZDhK6S2uEQw00r0yTJpMGGY0ONHe1rKh/Xp1HAt+y2&#10;XKZN/3hmbujCKz8vTrlSs+m4W4EINIZ/8Z/7qOP8FD6/x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axBm+AAAA2wAAAA8AAAAAAAAAAAAAAAAAmAIAAGRycy9kb3ducmV2&#10;LnhtbFBLBQYAAAAABAAEAPUAAACDAwAAAAA=&#10;" fillcolor="#3f3f42" stroked="f" strokecolor="#212120" insetpen="t">
                  <v:shadow color="#dcd6d4"/>
                  <v:textbox inset="2.88pt,2.88pt,2.88pt,2.88pt"/>
                </v:rect>
                <v:rect id="Rectangle 470" o:spid="_x0000_s1028" style="position:absolute;left:1440;width:144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9jMAA&#10;AADbAAAADwAAAGRycy9kb3ducmV2LnhtbERPzYrCMBC+C/sOYRb2ZlNdEKlGEaHLXjz48wBDMybF&#10;ZlKabG336Y0geJuP73fW28E1oqcu1J4VzLIcBHHldc1GweVcTpcgQkTW2HgmBSMF2G4+JmsstL/z&#10;kfpTNCKFcChQgY2xLaQMlSWHIfMtceKuvnMYE+yM1B3eU7hr5DzPF9JhzanBYkt7S9Xt9OcU/Ouf&#10;ctkYc52Pw2Xc9XZ2OJ5Lpb4+h90KRKQhvsUv969O87/h+Us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I9jMAAAADbAAAADwAAAAAAAAAAAAAAAACYAgAAZHJzL2Rvd25y&#10;ZXYueG1sUEsFBgAAAAAEAAQA9QAAAIUDAAAAAA==&#10;" fillcolor="#466ba6" stroked="f" strokecolor="#212120" insetpen="t">
                  <v:shadow color="#dcd6d4"/>
                  <v:textbox inset="2.88pt,2.88pt,2.88pt,2.88pt"/>
                </v:rect>
                <v:rect id="Rectangle 471" o:spid="_x0000_s1029" style="position:absolute;left:2880;width:144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/7sIA&#10;AADbAAAADwAAAGRycy9kb3ducmV2LnhtbERPTYvCMBC9L/gfwizspWiqLrJUo4go7NWqh70NzdjW&#10;bSYlibb6642wsLd5vM9ZrHrTiBs5X1tWMB6lIIgLq2suFRwPu+EXCB+QNTaWScGdPKyWg7cFZtp2&#10;vKdbHkoRQ9hnqKAKoc2k9EVFBv3ItsSRO1tnMEToSqkddjHcNHKSpjNpsObYUGFLm4qK3/xqFFzG&#10;3f3x49rTNKk3uzy9PpJke1Dq471fz0EE6sO/+M/9reP8T3j9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v/uwgAAANsAAAAPAAAAAAAAAAAAAAAAAJgCAABkcnMvZG93&#10;bnJldi54bWxQSwUGAAAAAAQABAD1AAAAhwMAAAAA&#10;" fillcolor="#7eb4da" stroked="f" strokecolor="#212120" insetpen="t">
                  <v:shadow color="#dcd6d4"/>
                  <v:textbox inset="2.88pt,2.88pt,2.88pt,2.88pt"/>
                </v:rect>
                <v:rect id="Rectangle 472" o:spid="_x0000_s1030" style="position:absolute;left:4320;width:144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JCsIA&#10;AADbAAAADwAAAGRycy9kb3ducmV2LnhtbERPyWrDMBC9F/IPYgK9NXIMDcGJYkoWKC2U1An0OlhT&#10;29Qa2Zbi5e+rQqC3ebx1tuloatFT5yrLCpaLCARxbnXFhYLr5fS0BuE8ssbaMimYyEG6mz1sMdF2&#10;4E/qM1+IEMIuQQWl900ipctLMugWtiEO3LftDPoAu0LqDocQbmoZR9FKGqw4NJTY0L6k/Ce7GQWX&#10;9+Yk22n15tp1fD5+2K/xcGOlHufjywaEp9H/i+/uVx3mP8Pf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YkKwgAAANsAAAAPAAAAAAAAAAAAAAAAAJgCAABkcnMvZG93&#10;bnJldi54bWxQSwUGAAAAAAQABAD1AAAAhwMAAAAA&#10;" fillcolor="#de4e2d" stroked="f" strokecolor="#212120" insetpen="t">
                  <v:shadow color="#dcd6d4"/>
                  <v:textbox inset="2.88pt,2.88pt,2.88pt,2.88pt"/>
                </v:rect>
                <v:rect id="Rectangle 473" o:spid="_x0000_s1031" style="position:absolute;left:5760;width:144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Rbr8A&#10;AADbAAAADwAAAGRycy9kb3ducmV2LnhtbERPzWqDQBC+F/IOywR6KXVND0Gsq4SEkF5r8wCDO1HR&#10;ndXdTbRv3y0UepuP73eKajWjeJDzvWUFuyQFQdxY3XOr4Pp1fs1A+ICscbRMCr7JQ1VungrMtV34&#10;kx51aEUMYZ+jgi6EKZfSNx0Z9ImdiCN3s85giNC1UjtcYrgZ5Vua7qXBnmNDhxMdO2qG+m4UZI1f&#10;5nqc5enkrreXgTPqL5lSz9v18A4i0Br+xX/uDx3n7+H3l3i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9FuvwAAANsAAAAPAAAAAAAAAAAAAAAAAJgCAABkcnMvZG93bnJl&#10;di54bWxQSwUGAAAAAAQABAD1AAAAhAMAAAAA&#10;" fillcolor="#6d2d7a" stroked="f" strokecolor="#212120" insetpen="t">
                  <v:shadow color="#dcd6d4"/>
                  <v:textbox inset="2.88pt,2.88pt,2.88pt,2.88pt"/>
                </v:rect>
              </v:group>
            </w:pict>
          </mc:Fallback>
        </mc:AlternateContent>
      </w:r>
      <w:r w:rsidR="006F0E72">
        <w:rPr>
          <w:noProof/>
          <w:lang w:eastAsia="en-US" w:bidi="ar-SA"/>
        </w:rPr>
        <w:drawing>
          <wp:anchor distT="0" distB="0" distL="114300" distR="114300" simplePos="0" relativeHeight="251672576" behindDoc="1" locked="0" layoutInCell="1" allowOverlap="1" wp14:anchorId="66597AFC" wp14:editId="11D003EB">
            <wp:simplePos x="0" y="0"/>
            <wp:positionH relativeFrom="column">
              <wp:posOffset>4133850</wp:posOffset>
            </wp:positionH>
            <wp:positionV relativeFrom="paragraph">
              <wp:posOffset>381000</wp:posOffset>
            </wp:positionV>
            <wp:extent cx="2019300" cy="923925"/>
            <wp:effectExtent l="0" t="0" r="0" b="0"/>
            <wp:wrapTight wrapText="bothSides">
              <wp:wrapPolygon edited="0">
                <wp:start x="7540" y="891"/>
                <wp:lineTo x="7540" y="8016"/>
                <wp:lineTo x="11208" y="8016"/>
                <wp:lineTo x="1426" y="13361"/>
                <wp:lineTo x="611" y="13806"/>
                <wp:lineTo x="408" y="19596"/>
                <wp:lineTo x="1223" y="20487"/>
                <wp:lineTo x="5298" y="20487"/>
                <wp:lineTo x="6521" y="20487"/>
                <wp:lineTo x="13653" y="20487"/>
                <wp:lineTo x="15283" y="19596"/>
                <wp:lineTo x="15079" y="15142"/>
                <wp:lineTo x="17728" y="8462"/>
                <wp:lineTo x="17728" y="8016"/>
                <wp:lineTo x="20989" y="8016"/>
                <wp:lineTo x="21600" y="6680"/>
                <wp:lineTo x="21396" y="891"/>
                <wp:lineTo x="7540" y="891"/>
              </wp:wrapPolygon>
            </wp:wrapTight>
            <wp:docPr id="8" name="صورة 7" descr="MOE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Logo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EC7" w:rsidRPr="00A10EC7" w:rsidRDefault="00434851" w:rsidP="00A10EC7">
      <w:r>
        <w:rPr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331733" wp14:editId="670DEEA5">
                <wp:simplePos x="0" y="0"/>
                <wp:positionH relativeFrom="column">
                  <wp:posOffset>-85725</wp:posOffset>
                </wp:positionH>
                <wp:positionV relativeFrom="page">
                  <wp:posOffset>771525</wp:posOffset>
                </wp:positionV>
                <wp:extent cx="2912110" cy="923925"/>
                <wp:effectExtent l="0" t="0" r="2540" b="9525"/>
                <wp:wrapNone/>
                <wp:docPr id="18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9EB" w:rsidRDefault="00DF19EB" w:rsidP="0067066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A55F67">
                              <w:rPr>
                                <w:rFonts w:ascii="Century Gothic" w:hAnsi="Century Gothic"/>
                                <w:szCs w:val="22"/>
                              </w:rPr>
                              <w:t>Kingdom of Saudi Arabia</w:t>
                            </w:r>
                          </w:p>
                          <w:p w:rsidR="00DF19EB" w:rsidRPr="00A55F67" w:rsidRDefault="00DF19EB" w:rsidP="0067066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A55F67">
                              <w:rPr>
                                <w:rFonts w:ascii="Century Gothic" w:hAnsi="Century Gothic"/>
                                <w:szCs w:val="22"/>
                              </w:rPr>
                              <w:t>Ministry of Education</w:t>
                            </w:r>
                          </w:p>
                          <w:p w:rsidR="00DF19EB" w:rsidRPr="00A55F67" w:rsidRDefault="001E423A" w:rsidP="001E423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>AlKhtab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 Bin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>M</w:t>
                            </w:r>
                            <w:r w:rsidR="0082366E">
                              <w:rPr>
                                <w:rFonts w:ascii="Century Gothic" w:hAnsi="Century Gothic"/>
                                <w:szCs w:val="22"/>
                              </w:rPr>
                              <w:t>uhriz</w:t>
                            </w:r>
                            <w:proofErr w:type="spellEnd"/>
                            <w:r w:rsidR="0082366E"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 </w:t>
                            </w:r>
                            <w:r w:rsidR="0094684A"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>Alsulami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Cs w:val="22"/>
                              </w:rPr>
                              <w:t xml:space="preserve"> S</w:t>
                            </w:r>
                            <w:r w:rsidR="0094684A">
                              <w:rPr>
                                <w:rFonts w:ascii="Century Gothic" w:hAnsi="Century Gothic"/>
                                <w:szCs w:val="22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margin-left:-6.75pt;margin-top:60.75pt;width:229.3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DF19EB" w:rsidRDefault="00DF19EB" w:rsidP="0067066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Cs w:val="22"/>
                        </w:rPr>
                      </w:pPr>
                      <w:r w:rsidRPr="00A55F67">
                        <w:rPr>
                          <w:rFonts w:ascii="Century Gothic" w:hAnsi="Century Gothic"/>
                          <w:szCs w:val="22"/>
                        </w:rPr>
                        <w:t>Kingdom of Saudi Arabia</w:t>
                      </w:r>
                    </w:p>
                    <w:p w:rsidR="00DF19EB" w:rsidRPr="00A55F67" w:rsidRDefault="00DF19EB" w:rsidP="0067066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Cs w:val="22"/>
                        </w:rPr>
                      </w:pPr>
                      <w:r w:rsidRPr="00A55F67">
                        <w:rPr>
                          <w:rFonts w:ascii="Century Gothic" w:hAnsi="Century Gothic"/>
                          <w:szCs w:val="22"/>
                        </w:rPr>
                        <w:t>Ministry of Education</w:t>
                      </w:r>
                    </w:p>
                    <w:p w:rsidR="00DF19EB" w:rsidRPr="00A55F67" w:rsidRDefault="001E423A" w:rsidP="001E423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Cs w:val="22"/>
                        </w:rPr>
                        <w:t>AlKhtab</w:t>
                      </w:r>
                      <w:proofErr w:type="spellEnd"/>
                      <w:r>
                        <w:rPr>
                          <w:rFonts w:ascii="Century Gothic" w:hAnsi="Century Gothic"/>
                          <w:szCs w:val="22"/>
                        </w:rPr>
                        <w:t xml:space="preserve"> Bin </w:t>
                      </w:r>
                      <w:proofErr w:type="spellStart"/>
                      <w:r>
                        <w:rPr>
                          <w:rFonts w:ascii="Century Gothic" w:hAnsi="Century Gothic"/>
                          <w:szCs w:val="22"/>
                        </w:rPr>
                        <w:t>M</w:t>
                      </w:r>
                      <w:r w:rsidR="0082366E">
                        <w:rPr>
                          <w:rFonts w:ascii="Century Gothic" w:hAnsi="Century Gothic"/>
                          <w:szCs w:val="22"/>
                        </w:rPr>
                        <w:t>uhriz</w:t>
                      </w:r>
                      <w:proofErr w:type="spellEnd"/>
                      <w:r w:rsidR="0082366E">
                        <w:rPr>
                          <w:rFonts w:ascii="Century Gothic" w:hAnsi="Century Gothic"/>
                          <w:szCs w:val="22"/>
                        </w:rPr>
                        <w:t xml:space="preserve"> </w:t>
                      </w:r>
                      <w:r w:rsidR="0094684A">
                        <w:rPr>
                          <w:rFonts w:ascii="Century Gothic" w:hAnsi="Century Gothic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Cs w:val="22"/>
                        </w:rPr>
                        <w:t>Alsulami</w:t>
                      </w:r>
                      <w:proofErr w:type="spellEnd"/>
                      <w:r>
                        <w:rPr>
                          <w:rFonts w:ascii="Century Gothic" w:hAnsi="Century Gothic"/>
                          <w:szCs w:val="22"/>
                        </w:rPr>
                        <w:t xml:space="preserve"> S</w:t>
                      </w:r>
                      <w:r w:rsidR="0094684A">
                        <w:rPr>
                          <w:rFonts w:ascii="Century Gothic" w:hAnsi="Century Gothic"/>
                          <w:szCs w:val="22"/>
                        </w:rPr>
                        <w:t>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0EC7" w:rsidRPr="00A10EC7" w:rsidRDefault="00A10EC7" w:rsidP="00A10EC7"/>
    <w:p w:rsidR="00A10EC7" w:rsidRPr="00A10EC7" w:rsidRDefault="00A10EC7" w:rsidP="00A10EC7"/>
    <w:p w:rsidR="00A10EC7" w:rsidRPr="00A10EC7" w:rsidRDefault="00A10EC7" w:rsidP="00A10EC7"/>
    <w:p w:rsidR="00A10EC7" w:rsidRPr="00A10EC7" w:rsidRDefault="002124FB" w:rsidP="00A10EC7">
      <w:r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9182B" wp14:editId="5270F67F">
                <wp:simplePos x="0" y="0"/>
                <wp:positionH relativeFrom="column">
                  <wp:posOffset>5530215</wp:posOffset>
                </wp:positionH>
                <wp:positionV relativeFrom="paragraph">
                  <wp:posOffset>84133</wp:posOffset>
                </wp:positionV>
                <wp:extent cx="1695450" cy="404495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FB" w:rsidRPr="008D58EA" w:rsidRDefault="002124FB" w:rsidP="002124F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Listening test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5.45pt;margin-top:6.6pt;width:133.5pt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TD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" filled="f" stroked="f">
                <v:textbox>
                  <w:txbxContent>
                    <w:p w:rsidR="002124FB" w:rsidRPr="008D58EA" w:rsidRDefault="002124FB" w:rsidP="002124FB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List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ening test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52AD4DE9" wp14:editId="5D92D370">
            <wp:extent cx="5277485" cy="571500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8D4" w:rsidRPr="002D0A5B" w:rsidRDefault="00D71637" w:rsidP="009A22E3">
      <w:pPr>
        <w:pStyle w:val="afb"/>
        <w:numPr>
          <w:ilvl w:val="0"/>
          <w:numId w:val="40"/>
        </w:numPr>
        <w:tabs>
          <w:tab w:val="left" w:pos="2415"/>
        </w:tabs>
        <w:spacing w:after="0"/>
        <w:rPr>
          <w:rFonts w:asciiTheme="majorBidi" w:hAnsiTheme="majorBidi" w:cstheme="majorBidi"/>
          <w:b/>
          <w:bCs/>
          <w:sz w:val="20"/>
        </w:rPr>
      </w:pPr>
      <w:r w:rsidRPr="00D71637">
        <w:rPr>
          <w:rFonts w:ascii="Comic Sans MS" w:hAnsi="Comic Sans MS"/>
          <w:b/>
          <w:bCs/>
          <w:sz w:val="24"/>
          <w:szCs w:val="24"/>
          <w:u w:val="single"/>
        </w:rPr>
        <w:t>Chose the correct answer</w:t>
      </w:r>
      <w:r>
        <w:rPr>
          <w:rFonts w:asciiTheme="majorBidi" w:hAnsiTheme="majorBidi" w:cstheme="majorBidi"/>
          <w:b/>
          <w:bCs/>
          <w:sz w:val="20"/>
        </w:rPr>
        <w:t>:</w:t>
      </w:r>
      <w:r>
        <w:rPr>
          <w:rFonts w:asciiTheme="majorBidi" w:hAnsiTheme="majorBidi" w:cstheme="majorBidi"/>
          <w:b/>
          <w:bCs/>
          <w:sz w:val="20"/>
        </w:rPr>
        <w:tab/>
      </w:r>
    </w:p>
    <w:p w:rsidR="00DD08D4" w:rsidRPr="00305D29" w:rsidRDefault="00DD08D4" w:rsidP="009A22E3">
      <w:pPr>
        <w:pStyle w:val="afb"/>
        <w:numPr>
          <w:ilvl w:val="0"/>
          <w:numId w:val="38"/>
        </w:numPr>
        <w:spacing w:after="0"/>
        <w:rPr>
          <w:rFonts w:asciiTheme="majorBidi" w:hAnsiTheme="majorBidi" w:cstheme="majorBidi"/>
          <w:szCs w:val="22"/>
          <w:u w:val="single"/>
        </w:rPr>
      </w:pPr>
      <w:r w:rsidRPr="00305D29">
        <w:rPr>
          <w:rFonts w:asciiTheme="majorBidi" w:hAnsiTheme="majorBidi" w:cstheme="majorBidi"/>
          <w:szCs w:val="22"/>
          <w:u w:val="single"/>
        </w:rPr>
        <w:t>What time does Heather's brother arrive in town</w:t>
      </w:r>
      <w:r w:rsidR="00CE6CB0">
        <w:rPr>
          <w:rFonts w:asciiTheme="majorBidi" w:hAnsiTheme="majorBidi" w:cstheme="majorBidi"/>
          <w:szCs w:val="22"/>
          <w:u w:val="single"/>
        </w:rPr>
        <w:t xml:space="preserve"> </w:t>
      </w:r>
      <w:r w:rsidRPr="00305D29">
        <w:rPr>
          <w:rFonts w:asciiTheme="majorBidi" w:hAnsiTheme="majorBidi" w:cstheme="majorBidi"/>
          <w:szCs w:val="22"/>
          <w:u w:val="single"/>
        </w:rPr>
        <w:t>?</w:t>
      </w:r>
    </w:p>
    <w:p w:rsidR="00DD08D4" w:rsidRPr="00686F6B" w:rsidRDefault="00DD08D4" w:rsidP="009A22E3">
      <w:pPr>
        <w:pStyle w:val="afb"/>
        <w:spacing w:after="0"/>
        <w:rPr>
          <w:rFonts w:asciiTheme="majorBidi" w:hAnsiTheme="majorBidi" w:cstheme="majorBidi"/>
          <w:szCs w:val="22"/>
        </w:rPr>
      </w:pPr>
      <w:r w:rsidRPr="00305D29">
        <w:rPr>
          <w:rFonts w:asciiTheme="majorBidi" w:hAnsiTheme="majorBidi" w:cstheme="majorBidi"/>
          <w:szCs w:val="22"/>
        </w:rPr>
        <w:t>A.  7pm Thursday</w:t>
      </w:r>
      <w:r w:rsidRPr="00305D29">
        <w:rPr>
          <w:rFonts w:asciiTheme="majorBidi" w:hAnsiTheme="majorBidi" w:cstheme="majorBidi"/>
          <w:szCs w:val="22"/>
        </w:rPr>
        <w:tab/>
      </w:r>
      <w:r w:rsidR="00EC2FC7">
        <w:rPr>
          <w:rFonts w:asciiTheme="majorBidi" w:hAnsiTheme="majorBidi" w:cstheme="majorBidi"/>
          <w:szCs w:val="22"/>
        </w:rPr>
        <w:tab/>
      </w:r>
      <w:r w:rsidRPr="00686F6B">
        <w:rPr>
          <w:rFonts w:asciiTheme="majorBidi" w:hAnsiTheme="majorBidi" w:cstheme="majorBidi"/>
          <w:szCs w:val="22"/>
        </w:rPr>
        <w:t>B.  9pm Tuesday</w:t>
      </w:r>
      <w:r w:rsidR="00686F6B">
        <w:rPr>
          <w:rFonts w:asciiTheme="majorBidi" w:hAnsiTheme="majorBidi" w:cstheme="majorBidi"/>
          <w:szCs w:val="22"/>
        </w:rPr>
        <w:tab/>
      </w:r>
      <w:r w:rsidRPr="00686F6B">
        <w:rPr>
          <w:rFonts w:asciiTheme="majorBidi" w:hAnsiTheme="majorBidi" w:cstheme="majorBidi"/>
          <w:szCs w:val="22"/>
        </w:rPr>
        <w:t>C.  8pm Tuesday</w:t>
      </w:r>
      <w:r w:rsidR="00290CCC">
        <w:rPr>
          <w:rFonts w:asciiTheme="majorBidi" w:hAnsiTheme="majorBidi" w:cstheme="majorBidi"/>
          <w:szCs w:val="22"/>
        </w:rPr>
        <w:tab/>
      </w:r>
      <w:r w:rsidR="00686F6B">
        <w:rPr>
          <w:rFonts w:asciiTheme="majorBidi" w:hAnsiTheme="majorBidi" w:cstheme="majorBidi"/>
          <w:szCs w:val="22"/>
        </w:rPr>
        <w:tab/>
      </w:r>
      <w:r w:rsidRPr="00686F6B">
        <w:rPr>
          <w:rFonts w:asciiTheme="majorBidi" w:hAnsiTheme="majorBidi" w:cstheme="majorBidi"/>
          <w:szCs w:val="22"/>
        </w:rPr>
        <w:t xml:space="preserve">D.  </w:t>
      </w:r>
      <w:r w:rsidRPr="000A1D82">
        <w:rPr>
          <w:rFonts w:asciiTheme="majorBidi" w:hAnsiTheme="majorBidi" w:cstheme="majorBidi"/>
          <w:szCs w:val="22"/>
        </w:rPr>
        <w:t>8pm Thursday</w:t>
      </w:r>
    </w:p>
    <w:p w:rsidR="003A0F59" w:rsidRPr="00305D29" w:rsidRDefault="003A0F59" w:rsidP="003A0F59">
      <w:pPr>
        <w:pStyle w:val="afb"/>
        <w:numPr>
          <w:ilvl w:val="0"/>
          <w:numId w:val="38"/>
        </w:numPr>
        <w:spacing w:after="0"/>
        <w:rPr>
          <w:rFonts w:asciiTheme="majorBidi" w:hAnsiTheme="majorBidi" w:cstheme="majorBidi"/>
          <w:szCs w:val="22"/>
          <w:u w:val="single"/>
        </w:rPr>
      </w:pPr>
      <w:r w:rsidRPr="00305D29">
        <w:rPr>
          <w:rFonts w:asciiTheme="majorBidi" w:hAnsiTheme="majorBidi" w:cstheme="majorBidi"/>
          <w:szCs w:val="22"/>
          <w:u w:val="single"/>
        </w:rPr>
        <w:t>What are they going to do on Thursday evening</w:t>
      </w:r>
      <w:r>
        <w:rPr>
          <w:rFonts w:asciiTheme="majorBidi" w:hAnsiTheme="majorBidi" w:cstheme="majorBidi"/>
          <w:szCs w:val="22"/>
          <w:u w:val="single"/>
        </w:rPr>
        <w:t xml:space="preserve"> </w:t>
      </w:r>
      <w:r w:rsidRPr="00305D29">
        <w:rPr>
          <w:rFonts w:asciiTheme="majorBidi" w:hAnsiTheme="majorBidi" w:cstheme="majorBidi"/>
          <w:szCs w:val="22"/>
          <w:u w:val="single"/>
        </w:rPr>
        <w:t>?</w:t>
      </w:r>
    </w:p>
    <w:p w:rsidR="003A0F59" w:rsidRPr="00FD3884" w:rsidRDefault="003A0F59" w:rsidP="003A0F59">
      <w:pPr>
        <w:pStyle w:val="afb"/>
        <w:spacing w:after="0"/>
        <w:rPr>
          <w:rFonts w:asciiTheme="majorBidi" w:hAnsiTheme="majorBidi" w:cstheme="majorBidi"/>
          <w:szCs w:val="22"/>
        </w:rPr>
      </w:pPr>
      <w:r w:rsidRPr="00305D29">
        <w:rPr>
          <w:rFonts w:asciiTheme="majorBidi" w:hAnsiTheme="majorBidi" w:cstheme="majorBidi"/>
          <w:szCs w:val="22"/>
        </w:rPr>
        <w:t>A. Go to restaurant</w:t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 xml:space="preserve">B. </w:t>
      </w:r>
      <w:r w:rsidRPr="000A1D82">
        <w:rPr>
          <w:rFonts w:asciiTheme="majorBidi" w:hAnsiTheme="majorBidi" w:cstheme="majorBidi"/>
          <w:szCs w:val="22"/>
        </w:rPr>
        <w:t>Stay at home</w:t>
      </w:r>
      <w:r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>C. Go to visit friends</w:t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>D. Go to Melbourne</w:t>
      </w:r>
    </w:p>
    <w:p w:rsidR="00DD08D4" w:rsidRPr="00305D29" w:rsidRDefault="00DD08D4" w:rsidP="009A22E3">
      <w:pPr>
        <w:pStyle w:val="afb"/>
        <w:numPr>
          <w:ilvl w:val="0"/>
          <w:numId w:val="38"/>
        </w:numPr>
        <w:spacing w:after="0"/>
        <w:rPr>
          <w:rFonts w:asciiTheme="majorBidi" w:hAnsiTheme="majorBidi" w:cstheme="majorBidi"/>
          <w:szCs w:val="22"/>
          <w:u w:val="single"/>
        </w:rPr>
      </w:pPr>
      <w:r w:rsidRPr="00305D29">
        <w:rPr>
          <w:rFonts w:asciiTheme="majorBidi" w:hAnsiTheme="majorBidi" w:cstheme="majorBidi"/>
          <w:szCs w:val="22"/>
          <w:u w:val="single"/>
        </w:rPr>
        <w:t>Where is he flying from</w:t>
      </w:r>
      <w:r w:rsidR="00CE6CB0">
        <w:rPr>
          <w:rFonts w:asciiTheme="majorBidi" w:hAnsiTheme="majorBidi" w:cstheme="majorBidi"/>
          <w:szCs w:val="22"/>
          <w:u w:val="single"/>
        </w:rPr>
        <w:t xml:space="preserve"> </w:t>
      </w:r>
      <w:r w:rsidRPr="00305D29">
        <w:rPr>
          <w:rFonts w:asciiTheme="majorBidi" w:hAnsiTheme="majorBidi" w:cstheme="majorBidi"/>
          <w:szCs w:val="22"/>
          <w:u w:val="single"/>
        </w:rPr>
        <w:t>?</w:t>
      </w:r>
    </w:p>
    <w:p w:rsidR="00DD08D4" w:rsidRPr="00FD3884" w:rsidRDefault="00DD08D4" w:rsidP="009A22E3">
      <w:pPr>
        <w:pStyle w:val="afb"/>
        <w:spacing w:after="0"/>
        <w:rPr>
          <w:rFonts w:asciiTheme="majorBidi" w:hAnsiTheme="majorBidi" w:cstheme="majorBidi"/>
          <w:szCs w:val="22"/>
        </w:rPr>
      </w:pPr>
      <w:r w:rsidRPr="00305D29">
        <w:rPr>
          <w:rFonts w:asciiTheme="majorBidi" w:hAnsiTheme="majorBidi" w:cstheme="majorBidi"/>
          <w:szCs w:val="22"/>
        </w:rPr>
        <w:t>A.. London</w:t>
      </w:r>
      <w:r w:rsidR="00FD3884">
        <w:rPr>
          <w:rFonts w:asciiTheme="majorBidi" w:hAnsiTheme="majorBidi" w:cstheme="majorBidi"/>
          <w:szCs w:val="22"/>
        </w:rPr>
        <w:tab/>
      </w:r>
      <w:r w:rsidR="00FD3884">
        <w:rPr>
          <w:rFonts w:asciiTheme="majorBidi" w:hAnsiTheme="majorBidi" w:cstheme="majorBidi"/>
          <w:szCs w:val="22"/>
        </w:rPr>
        <w:tab/>
      </w:r>
      <w:r w:rsidR="00EC2FC7"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>B. Paris</w:t>
      </w:r>
      <w:r w:rsidR="00FD3884">
        <w:rPr>
          <w:rFonts w:asciiTheme="majorBidi" w:hAnsiTheme="majorBidi" w:cstheme="majorBidi"/>
          <w:szCs w:val="22"/>
        </w:rPr>
        <w:tab/>
      </w:r>
      <w:r w:rsidR="00FD3884"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>C. Mexico</w:t>
      </w:r>
      <w:r w:rsidR="00FD3884">
        <w:rPr>
          <w:rFonts w:asciiTheme="majorBidi" w:hAnsiTheme="majorBidi" w:cstheme="majorBidi"/>
          <w:szCs w:val="22"/>
        </w:rPr>
        <w:tab/>
      </w:r>
      <w:r w:rsidR="00FD3884">
        <w:rPr>
          <w:rFonts w:asciiTheme="majorBidi" w:hAnsiTheme="majorBidi" w:cstheme="majorBidi"/>
          <w:szCs w:val="22"/>
        </w:rPr>
        <w:tab/>
      </w:r>
      <w:r w:rsidR="00290CCC"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>D.</w:t>
      </w:r>
      <w:r w:rsidRPr="000A1D82">
        <w:rPr>
          <w:rFonts w:asciiTheme="majorBidi" w:hAnsiTheme="majorBidi" w:cstheme="majorBidi"/>
          <w:szCs w:val="22"/>
        </w:rPr>
        <w:t xml:space="preserve"> Melbourne</w:t>
      </w:r>
    </w:p>
    <w:p w:rsidR="00DD08D4" w:rsidRPr="00305D29" w:rsidRDefault="00DD08D4" w:rsidP="009A22E3">
      <w:pPr>
        <w:pStyle w:val="afb"/>
        <w:numPr>
          <w:ilvl w:val="0"/>
          <w:numId w:val="38"/>
        </w:numPr>
        <w:spacing w:after="0"/>
        <w:rPr>
          <w:rFonts w:asciiTheme="majorBidi" w:hAnsiTheme="majorBidi" w:cstheme="majorBidi"/>
          <w:szCs w:val="22"/>
          <w:u w:val="single"/>
        </w:rPr>
      </w:pPr>
      <w:r w:rsidRPr="00305D29">
        <w:rPr>
          <w:rFonts w:asciiTheme="majorBidi" w:hAnsiTheme="majorBidi" w:cstheme="majorBidi"/>
          <w:szCs w:val="22"/>
          <w:u w:val="single"/>
        </w:rPr>
        <w:t>How long is Terry going to stay with her</w:t>
      </w:r>
      <w:r w:rsidR="00CE6CB0">
        <w:rPr>
          <w:rFonts w:asciiTheme="majorBidi" w:hAnsiTheme="majorBidi" w:cstheme="majorBidi"/>
          <w:szCs w:val="22"/>
          <w:u w:val="single"/>
        </w:rPr>
        <w:t xml:space="preserve"> </w:t>
      </w:r>
      <w:r w:rsidRPr="00305D29">
        <w:rPr>
          <w:rFonts w:asciiTheme="majorBidi" w:hAnsiTheme="majorBidi" w:cstheme="majorBidi"/>
          <w:szCs w:val="22"/>
          <w:u w:val="single"/>
        </w:rPr>
        <w:t>?</w:t>
      </w:r>
    </w:p>
    <w:p w:rsidR="00DD08D4" w:rsidRDefault="00DD08D4" w:rsidP="009A22E3">
      <w:pPr>
        <w:pStyle w:val="afb"/>
        <w:spacing w:after="0"/>
        <w:rPr>
          <w:rFonts w:asciiTheme="majorBidi" w:hAnsiTheme="majorBidi" w:cstheme="majorBidi"/>
          <w:szCs w:val="22"/>
        </w:rPr>
      </w:pPr>
      <w:r w:rsidRPr="00305D29">
        <w:rPr>
          <w:rFonts w:asciiTheme="majorBidi" w:hAnsiTheme="majorBidi" w:cstheme="majorBidi"/>
          <w:szCs w:val="22"/>
        </w:rPr>
        <w:t>A. Two weeks</w:t>
      </w:r>
      <w:r w:rsidR="00FD3884">
        <w:rPr>
          <w:rFonts w:asciiTheme="majorBidi" w:hAnsiTheme="majorBidi" w:cstheme="majorBidi"/>
          <w:szCs w:val="22"/>
        </w:rPr>
        <w:tab/>
      </w:r>
      <w:r w:rsidR="00FD3884">
        <w:rPr>
          <w:rFonts w:asciiTheme="majorBidi" w:hAnsiTheme="majorBidi" w:cstheme="majorBidi"/>
          <w:szCs w:val="22"/>
        </w:rPr>
        <w:tab/>
      </w:r>
      <w:r w:rsidR="00EC2FC7">
        <w:rPr>
          <w:rFonts w:asciiTheme="majorBidi" w:hAnsiTheme="majorBidi" w:cstheme="majorBidi"/>
          <w:szCs w:val="22"/>
        </w:rPr>
        <w:tab/>
      </w:r>
      <w:r w:rsidRPr="00FD3884">
        <w:rPr>
          <w:rFonts w:asciiTheme="majorBidi" w:hAnsiTheme="majorBidi" w:cstheme="majorBidi"/>
          <w:szCs w:val="22"/>
        </w:rPr>
        <w:t>B. Until Friday</w:t>
      </w:r>
      <w:r w:rsidR="00262120">
        <w:rPr>
          <w:rFonts w:asciiTheme="majorBidi" w:hAnsiTheme="majorBidi" w:cstheme="majorBidi"/>
          <w:szCs w:val="22"/>
        </w:rPr>
        <w:tab/>
      </w:r>
      <w:r w:rsidR="00262120">
        <w:rPr>
          <w:rFonts w:asciiTheme="majorBidi" w:hAnsiTheme="majorBidi" w:cstheme="majorBidi"/>
          <w:szCs w:val="22"/>
        </w:rPr>
        <w:tab/>
      </w:r>
      <w:r w:rsidRPr="00262120">
        <w:rPr>
          <w:rFonts w:asciiTheme="majorBidi" w:hAnsiTheme="majorBidi" w:cstheme="majorBidi"/>
          <w:szCs w:val="22"/>
        </w:rPr>
        <w:t xml:space="preserve">C. </w:t>
      </w:r>
      <w:r w:rsidRPr="000A1D82">
        <w:rPr>
          <w:rFonts w:asciiTheme="majorBidi" w:hAnsiTheme="majorBidi" w:cstheme="majorBidi"/>
          <w:szCs w:val="22"/>
        </w:rPr>
        <w:t>Until Monday</w:t>
      </w:r>
      <w:r w:rsidR="00262120">
        <w:rPr>
          <w:rFonts w:asciiTheme="majorBidi" w:hAnsiTheme="majorBidi" w:cstheme="majorBidi"/>
          <w:szCs w:val="22"/>
        </w:rPr>
        <w:tab/>
      </w:r>
      <w:r w:rsidR="00EC2FC7">
        <w:rPr>
          <w:rFonts w:asciiTheme="majorBidi" w:hAnsiTheme="majorBidi" w:cstheme="majorBidi"/>
          <w:szCs w:val="22"/>
        </w:rPr>
        <w:tab/>
      </w:r>
      <w:r w:rsidRPr="00262120">
        <w:rPr>
          <w:rFonts w:asciiTheme="majorBidi" w:hAnsiTheme="majorBidi" w:cstheme="majorBidi"/>
          <w:szCs w:val="22"/>
        </w:rPr>
        <w:t>D. A week</w:t>
      </w:r>
    </w:p>
    <w:p w:rsidR="00EC2FC7" w:rsidRPr="00EC2FC7" w:rsidRDefault="00EC2FC7" w:rsidP="009A22E3">
      <w:pPr>
        <w:pStyle w:val="afb"/>
        <w:numPr>
          <w:ilvl w:val="0"/>
          <w:numId w:val="38"/>
        </w:numPr>
        <w:rPr>
          <w:rFonts w:asciiTheme="majorBidi" w:hAnsiTheme="majorBidi" w:cstheme="majorBidi"/>
          <w:szCs w:val="22"/>
          <w:u w:val="single"/>
        </w:rPr>
      </w:pPr>
      <w:r w:rsidRPr="00EC2FC7">
        <w:rPr>
          <w:rFonts w:asciiTheme="majorBidi" w:hAnsiTheme="majorBidi" w:cstheme="majorBidi"/>
          <w:szCs w:val="22"/>
          <w:u w:val="single"/>
        </w:rPr>
        <w:t>What are the plans for Friday afternoon</w:t>
      </w:r>
      <w:r w:rsidR="00CE6CB0">
        <w:rPr>
          <w:rFonts w:asciiTheme="majorBidi" w:hAnsiTheme="majorBidi" w:cstheme="majorBidi"/>
          <w:szCs w:val="22"/>
          <w:u w:val="single"/>
        </w:rPr>
        <w:t xml:space="preserve"> </w:t>
      </w:r>
      <w:r w:rsidRPr="00EC2FC7">
        <w:rPr>
          <w:rFonts w:asciiTheme="majorBidi" w:hAnsiTheme="majorBidi" w:cstheme="majorBidi"/>
          <w:szCs w:val="22"/>
          <w:u w:val="single"/>
        </w:rPr>
        <w:t>?</w:t>
      </w:r>
    </w:p>
    <w:p w:rsidR="00EC2FC7" w:rsidRPr="00EC2FC7" w:rsidRDefault="00EC2FC7" w:rsidP="009A22E3">
      <w:pPr>
        <w:pStyle w:val="afb"/>
        <w:rPr>
          <w:rFonts w:asciiTheme="majorBidi" w:hAnsiTheme="majorBidi" w:cstheme="majorBidi"/>
          <w:szCs w:val="22"/>
        </w:rPr>
      </w:pPr>
      <w:r w:rsidRPr="00EC2FC7">
        <w:rPr>
          <w:rFonts w:asciiTheme="majorBidi" w:hAnsiTheme="majorBidi" w:cstheme="majorBidi"/>
          <w:szCs w:val="22"/>
        </w:rPr>
        <w:t>A. Lunch at restaurant</w:t>
      </w:r>
      <w:r>
        <w:rPr>
          <w:rFonts w:asciiTheme="majorBidi" w:hAnsiTheme="majorBidi" w:cstheme="majorBidi"/>
          <w:szCs w:val="22"/>
        </w:rPr>
        <w:tab/>
      </w:r>
      <w:r w:rsidRPr="00EC2FC7">
        <w:rPr>
          <w:rFonts w:asciiTheme="majorBidi" w:hAnsiTheme="majorBidi" w:cstheme="majorBidi"/>
          <w:szCs w:val="22"/>
        </w:rPr>
        <w:t xml:space="preserve">B. </w:t>
      </w:r>
      <w:r w:rsidRPr="000A1D82">
        <w:rPr>
          <w:rFonts w:asciiTheme="majorBidi" w:hAnsiTheme="majorBidi" w:cstheme="majorBidi"/>
          <w:szCs w:val="22"/>
        </w:rPr>
        <w:t>Picnic at beach</w:t>
      </w:r>
      <w:r>
        <w:rPr>
          <w:rFonts w:asciiTheme="majorBidi" w:hAnsiTheme="majorBidi" w:cstheme="majorBidi"/>
          <w:szCs w:val="22"/>
        </w:rPr>
        <w:tab/>
      </w:r>
      <w:r w:rsidRPr="00EC2FC7">
        <w:rPr>
          <w:rFonts w:asciiTheme="majorBidi" w:hAnsiTheme="majorBidi" w:cstheme="majorBidi"/>
          <w:szCs w:val="22"/>
        </w:rPr>
        <w:t>C. Picnic in countryside</w:t>
      </w:r>
      <w:r>
        <w:rPr>
          <w:rFonts w:asciiTheme="majorBidi" w:hAnsiTheme="majorBidi" w:cstheme="majorBidi"/>
          <w:szCs w:val="22"/>
        </w:rPr>
        <w:tab/>
      </w:r>
      <w:r w:rsidRPr="00EC2FC7">
        <w:rPr>
          <w:rFonts w:asciiTheme="majorBidi" w:hAnsiTheme="majorBidi" w:cstheme="majorBidi"/>
          <w:szCs w:val="22"/>
        </w:rPr>
        <w:t>D. Swimming at beach</w:t>
      </w:r>
    </w:p>
    <w:p w:rsidR="00EC2FC7" w:rsidRPr="003B0B21" w:rsidRDefault="00EC2FC7" w:rsidP="009A22E3">
      <w:pPr>
        <w:pStyle w:val="afb"/>
        <w:spacing w:after="0"/>
        <w:rPr>
          <w:rFonts w:asciiTheme="majorBidi" w:hAnsiTheme="majorBidi" w:cstheme="majorBidi"/>
          <w:sz w:val="16"/>
          <w:szCs w:val="16"/>
        </w:rPr>
      </w:pPr>
    </w:p>
    <w:p w:rsidR="002B55E8" w:rsidRPr="00035A98" w:rsidRDefault="001B62A0" w:rsidP="009A22E3">
      <w:pPr>
        <w:pStyle w:val="afb"/>
        <w:numPr>
          <w:ilvl w:val="0"/>
          <w:numId w:val="40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71637">
        <w:rPr>
          <w:rFonts w:ascii="Comic Sans MS" w:hAnsi="Comic Sans MS"/>
          <w:b/>
          <w:bCs/>
          <w:sz w:val="24"/>
          <w:szCs w:val="24"/>
          <w:u w:val="single"/>
        </w:rPr>
        <w:t xml:space="preserve">Put ( T ) or ( F ) </w:t>
      </w:r>
      <w:r w:rsidR="002B55E8" w:rsidRPr="00D71637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:rsidR="00672C9D" w:rsidRPr="00EA0BB4" w:rsidRDefault="009043CA" w:rsidP="00BA6476">
      <w:pPr>
        <w:pStyle w:val="afb"/>
        <w:numPr>
          <w:ilvl w:val="0"/>
          <w:numId w:val="44"/>
        </w:numPr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in</w:t>
      </w:r>
      <w:r w:rsidR="00E06AC7">
        <w:rPr>
          <w:rFonts w:asciiTheme="majorBidi" w:hAnsiTheme="majorBidi" w:cstheme="majorBidi"/>
          <w:szCs w:val="22"/>
        </w:rPr>
        <w:t xml:space="preserve"> the evening </w:t>
      </w:r>
      <w:r w:rsidR="00FD6CE0">
        <w:rPr>
          <w:rFonts w:asciiTheme="majorBidi" w:hAnsiTheme="majorBidi" w:cstheme="majorBidi"/>
          <w:szCs w:val="22"/>
        </w:rPr>
        <w:t>H</w:t>
      </w:r>
      <w:r w:rsidR="00B36EF1">
        <w:rPr>
          <w:rFonts w:asciiTheme="majorBidi" w:hAnsiTheme="majorBidi" w:cstheme="majorBidi"/>
          <w:szCs w:val="22"/>
        </w:rPr>
        <w:t>eather will take her brother to Domingo's</w:t>
      </w:r>
      <w:r w:rsidR="00F87F1E">
        <w:rPr>
          <w:rFonts w:asciiTheme="majorBidi" w:hAnsiTheme="majorBidi" w:cstheme="majorBidi"/>
          <w:szCs w:val="22"/>
        </w:rPr>
        <w:tab/>
      </w:r>
      <w:r w:rsidR="00F87F1E">
        <w:rPr>
          <w:rFonts w:asciiTheme="majorBidi" w:hAnsiTheme="majorBidi" w:cstheme="majorBidi"/>
          <w:szCs w:val="22"/>
        </w:rPr>
        <w:tab/>
      </w:r>
      <w:r w:rsidR="00F87F1E">
        <w:rPr>
          <w:rFonts w:asciiTheme="majorBidi" w:hAnsiTheme="majorBidi" w:cstheme="majorBidi"/>
          <w:szCs w:val="22"/>
        </w:rPr>
        <w:tab/>
      </w:r>
      <w:r w:rsidR="00F87F1E">
        <w:rPr>
          <w:rFonts w:asciiTheme="majorBidi" w:hAnsiTheme="majorBidi" w:cstheme="majorBidi"/>
          <w:szCs w:val="22"/>
        </w:rPr>
        <w:tab/>
        <w:t>(</w:t>
      </w:r>
      <w:r w:rsidR="00BC64C2">
        <w:rPr>
          <w:rFonts w:asciiTheme="majorBidi" w:hAnsiTheme="majorBidi" w:cstheme="majorBidi"/>
          <w:szCs w:val="22"/>
        </w:rPr>
        <w:t xml:space="preserve">    </w:t>
      </w:r>
      <w:r w:rsidR="00F87F1E">
        <w:rPr>
          <w:rFonts w:asciiTheme="majorBidi" w:hAnsiTheme="majorBidi" w:cstheme="majorBidi"/>
          <w:szCs w:val="22"/>
        </w:rPr>
        <w:tab/>
        <w:t>)</w:t>
      </w:r>
    </w:p>
    <w:p w:rsidR="00DD08D4" w:rsidRDefault="00DD08D4" w:rsidP="00BA6476">
      <w:pPr>
        <w:pStyle w:val="afb"/>
        <w:numPr>
          <w:ilvl w:val="0"/>
          <w:numId w:val="44"/>
        </w:numPr>
        <w:spacing w:after="0"/>
        <w:rPr>
          <w:rFonts w:asciiTheme="majorBidi" w:hAnsiTheme="majorBidi" w:cstheme="majorBidi"/>
          <w:szCs w:val="22"/>
        </w:rPr>
      </w:pPr>
      <w:r w:rsidRPr="00423336">
        <w:rPr>
          <w:rFonts w:asciiTheme="majorBidi" w:hAnsiTheme="majorBidi" w:cstheme="majorBidi"/>
          <w:szCs w:val="22"/>
        </w:rPr>
        <w:t>the Mexi</w:t>
      </w:r>
      <w:r w:rsidR="00E56CC2">
        <w:rPr>
          <w:rFonts w:asciiTheme="majorBidi" w:hAnsiTheme="majorBidi" w:cstheme="majorBidi"/>
          <w:szCs w:val="22"/>
        </w:rPr>
        <w:t xml:space="preserve">can restaurant </w:t>
      </w:r>
      <w:r w:rsidR="00977DDB">
        <w:rPr>
          <w:rFonts w:asciiTheme="majorBidi" w:hAnsiTheme="majorBidi" w:cstheme="majorBidi"/>
          <w:szCs w:val="22"/>
        </w:rPr>
        <w:t xml:space="preserve">is </w:t>
      </w:r>
      <w:r w:rsidR="00E56CC2">
        <w:rPr>
          <w:rFonts w:asciiTheme="majorBidi" w:hAnsiTheme="majorBidi" w:cstheme="majorBidi"/>
          <w:szCs w:val="22"/>
        </w:rPr>
        <w:t>o</w:t>
      </w:r>
      <w:r w:rsidR="00423336" w:rsidRPr="00423336">
        <w:rPr>
          <w:rFonts w:asciiTheme="majorBidi" w:hAnsiTheme="majorBidi" w:cstheme="majorBidi"/>
          <w:szCs w:val="22"/>
        </w:rPr>
        <w:t xml:space="preserve">n </w:t>
      </w:r>
      <w:r w:rsidR="0031299B">
        <w:rPr>
          <w:rFonts w:asciiTheme="majorBidi" w:hAnsiTheme="majorBidi" w:cstheme="majorBidi"/>
          <w:szCs w:val="22"/>
        </w:rPr>
        <w:t>99</w:t>
      </w:r>
      <w:r w:rsidRPr="00423336">
        <w:rPr>
          <w:rFonts w:asciiTheme="majorBidi" w:hAnsiTheme="majorBidi" w:cstheme="majorBidi"/>
          <w:szCs w:val="22"/>
        </w:rPr>
        <w:t>th Avenue</w:t>
      </w:r>
      <w:r w:rsidR="007B0AB9">
        <w:rPr>
          <w:rFonts w:asciiTheme="majorBidi" w:hAnsiTheme="majorBidi" w:cstheme="majorBidi"/>
          <w:szCs w:val="22"/>
        </w:rPr>
        <w:tab/>
      </w:r>
      <w:r w:rsidR="007B0AB9">
        <w:rPr>
          <w:rFonts w:asciiTheme="majorBidi" w:hAnsiTheme="majorBidi" w:cstheme="majorBidi"/>
          <w:szCs w:val="22"/>
        </w:rPr>
        <w:tab/>
      </w:r>
      <w:r w:rsidR="007B0AB9">
        <w:rPr>
          <w:rFonts w:asciiTheme="majorBidi" w:hAnsiTheme="majorBidi" w:cstheme="majorBidi"/>
          <w:szCs w:val="22"/>
        </w:rPr>
        <w:tab/>
      </w:r>
      <w:r w:rsidR="007B0AB9">
        <w:rPr>
          <w:rFonts w:asciiTheme="majorBidi" w:hAnsiTheme="majorBidi" w:cstheme="majorBidi"/>
          <w:szCs w:val="22"/>
        </w:rPr>
        <w:tab/>
      </w:r>
      <w:r w:rsidR="007B0AB9">
        <w:rPr>
          <w:rFonts w:asciiTheme="majorBidi" w:hAnsiTheme="majorBidi" w:cstheme="majorBidi"/>
          <w:szCs w:val="22"/>
        </w:rPr>
        <w:tab/>
      </w:r>
      <w:r w:rsidR="007B0AB9">
        <w:rPr>
          <w:rFonts w:asciiTheme="majorBidi" w:hAnsiTheme="majorBidi" w:cstheme="majorBidi"/>
          <w:szCs w:val="22"/>
        </w:rPr>
        <w:tab/>
        <w:t>(</w:t>
      </w:r>
      <w:r w:rsidR="00E76ABE">
        <w:rPr>
          <w:rFonts w:asciiTheme="majorBidi" w:hAnsiTheme="majorBidi" w:cstheme="majorBidi"/>
          <w:szCs w:val="22"/>
        </w:rPr>
        <w:t xml:space="preserve">    </w:t>
      </w:r>
      <w:r w:rsidR="007B0AB9">
        <w:rPr>
          <w:rFonts w:asciiTheme="majorBidi" w:hAnsiTheme="majorBidi" w:cstheme="majorBidi"/>
          <w:szCs w:val="22"/>
        </w:rPr>
        <w:tab/>
        <w:t>)</w:t>
      </w:r>
    </w:p>
    <w:p w:rsidR="005F14D3" w:rsidRDefault="001817FA" w:rsidP="007F1E36">
      <w:pPr>
        <w:pStyle w:val="afb"/>
        <w:numPr>
          <w:ilvl w:val="0"/>
          <w:numId w:val="44"/>
        </w:numPr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it's</w:t>
      </w:r>
      <w:r w:rsidR="005F14D3">
        <w:rPr>
          <w:rFonts w:asciiTheme="majorBidi" w:hAnsiTheme="majorBidi" w:cstheme="majorBidi"/>
          <w:szCs w:val="22"/>
        </w:rPr>
        <w:t xml:space="preserve"> easy to book  a</w:t>
      </w:r>
      <w:r w:rsidR="004F696F">
        <w:rPr>
          <w:rFonts w:asciiTheme="majorBidi" w:hAnsiTheme="majorBidi" w:cstheme="majorBidi"/>
          <w:szCs w:val="22"/>
        </w:rPr>
        <w:t xml:space="preserve"> table </w:t>
      </w:r>
      <w:r w:rsidR="007F1E36">
        <w:rPr>
          <w:rFonts w:asciiTheme="majorBidi" w:hAnsiTheme="majorBidi" w:cstheme="majorBidi"/>
          <w:szCs w:val="22"/>
        </w:rPr>
        <w:t>at a</w:t>
      </w:r>
      <w:r w:rsidR="004F696F">
        <w:rPr>
          <w:rFonts w:asciiTheme="majorBidi" w:hAnsiTheme="majorBidi" w:cstheme="majorBidi"/>
          <w:szCs w:val="22"/>
        </w:rPr>
        <w:t xml:space="preserve"> Mexican restaurant </w:t>
      </w:r>
      <w:r w:rsidR="004F696F">
        <w:rPr>
          <w:rFonts w:asciiTheme="majorBidi" w:hAnsiTheme="majorBidi" w:cstheme="majorBidi"/>
          <w:szCs w:val="22"/>
        </w:rPr>
        <w:tab/>
      </w:r>
      <w:r w:rsidR="004F696F">
        <w:rPr>
          <w:rFonts w:asciiTheme="majorBidi" w:hAnsiTheme="majorBidi" w:cstheme="majorBidi"/>
          <w:szCs w:val="22"/>
        </w:rPr>
        <w:tab/>
      </w:r>
      <w:r w:rsidR="004F696F">
        <w:rPr>
          <w:rFonts w:asciiTheme="majorBidi" w:hAnsiTheme="majorBidi" w:cstheme="majorBidi"/>
          <w:szCs w:val="22"/>
        </w:rPr>
        <w:tab/>
      </w:r>
      <w:r w:rsidR="004F696F">
        <w:rPr>
          <w:rFonts w:asciiTheme="majorBidi" w:hAnsiTheme="majorBidi" w:cstheme="majorBidi"/>
          <w:szCs w:val="22"/>
        </w:rPr>
        <w:tab/>
      </w:r>
      <w:r w:rsidR="004F696F">
        <w:rPr>
          <w:rFonts w:asciiTheme="majorBidi" w:hAnsiTheme="majorBidi" w:cstheme="majorBidi"/>
          <w:szCs w:val="22"/>
        </w:rPr>
        <w:tab/>
        <w:t>(</w:t>
      </w:r>
      <w:r w:rsidR="000948BA">
        <w:rPr>
          <w:rFonts w:asciiTheme="majorBidi" w:hAnsiTheme="majorBidi" w:cstheme="majorBidi"/>
          <w:szCs w:val="22"/>
        </w:rPr>
        <w:t xml:space="preserve">    </w:t>
      </w:r>
      <w:r w:rsidR="004F696F">
        <w:rPr>
          <w:rFonts w:asciiTheme="majorBidi" w:hAnsiTheme="majorBidi" w:cstheme="majorBidi"/>
          <w:szCs w:val="22"/>
        </w:rPr>
        <w:tab/>
        <w:t>)</w:t>
      </w:r>
    </w:p>
    <w:p w:rsidR="000E138E" w:rsidRDefault="007F1E36" w:rsidP="00BA6476">
      <w:pPr>
        <w:pStyle w:val="afb"/>
        <w:numPr>
          <w:ilvl w:val="0"/>
          <w:numId w:val="44"/>
        </w:numPr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on</w:t>
      </w:r>
      <w:r w:rsidR="000E138E">
        <w:rPr>
          <w:rFonts w:asciiTheme="majorBidi" w:hAnsiTheme="majorBidi" w:cstheme="majorBidi"/>
          <w:szCs w:val="22"/>
        </w:rPr>
        <w:t xml:space="preserve"> Saturday morning they are going to </w:t>
      </w:r>
      <w:r w:rsidR="000E138E" w:rsidRPr="00DC11F6">
        <w:rPr>
          <w:rFonts w:asciiTheme="majorBidi" w:hAnsiTheme="majorBidi" w:cstheme="majorBidi"/>
          <w:szCs w:val="22"/>
        </w:rPr>
        <w:t>Metropolitan Museum</w:t>
      </w:r>
      <w:r w:rsidR="000E138E">
        <w:rPr>
          <w:rFonts w:asciiTheme="majorBidi" w:hAnsiTheme="majorBidi" w:cstheme="majorBidi"/>
          <w:szCs w:val="22"/>
        </w:rPr>
        <w:tab/>
      </w:r>
      <w:r w:rsidR="000E138E">
        <w:rPr>
          <w:rFonts w:asciiTheme="majorBidi" w:hAnsiTheme="majorBidi" w:cstheme="majorBidi"/>
          <w:szCs w:val="22"/>
        </w:rPr>
        <w:tab/>
      </w:r>
      <w:r w:rsidR="000E138E">
        <w:rPr>
          <w:rFonts w:asciiTheme="majorBidi" w:hAnsiTheme="majorBidi" w:cstheme="majorBidi"/>
          <w:szCs w:val="22"/>
        </w:rPr>
        <w:tab/>
        <w:t xml:space="preserve">(    </w:t>
      </w:r>
      <w:r w:rsidR="000E138E">
        <w:rPr>
          <w:rFonts w:asciiTheme="majorBidi" w:hAnsiTheme="majorBidi" w:cstheme="majorBidi"/>
          <w:szCs w:val="22"/>
        </w:rPr>
        <w:tab/>
        <w:t>)</w:t>
      </w:r>
    </w:p>
    <w:p w:rsidR="00D54B6E" w:rsidRDefault="00535314" w:rsidP="00BA6476">
      <w:pPr>
        <w:pStyle w:val="afb"/>
        <w:numPr>
          <w:ilvl w:val="0"/>
          <w:numId w:val="44"/>
        </w:numPr>
        <w:spacing w:after="0"/>
        <w:rPr>
          <w:rFonts w:asciiTheme="majorBidi" w:hAnsiTheme="majorBidi" w:cstheme="majorBidi"/>
          <w:szCs w:val="22"/>
        </w:rPr>
      </w:pPr>
      <w:r w:rsidRPr="00535314">
        <w:rPr>
          <w:rFonts w:asciiTheme="majorBidi" w:hAnsiTheme="majorBidi" w:cstheme="majorBidi"/>
          <w:szCs w:val="22"/>
        </w:rPr>
        <w:t xml:space="preserve">they </w:t>
      </w:r>
      <w:r w:rsidR="007F1E36">
        <w:rPr>
          <w:rFonts w:asciiTheme="majorBidi" w:hAnsiTheme="majorBidi" w:cstheme="majorBidi"/>
          <w:szCs w:val="22"/>
        </w:rPr>
        <w:t xml:space="preserve">are </w:t>
      </w:r>
      <w:r w:rsidRPr="00535314">
        <w:rPr>
          <w:rFonts w:asciiTheme="majorBidi" w:hAnsiTheme="majorBidi" w:cstheme="majorBidi"/>
          <w:szCs w:val="22"/>
        </w:rPr>
        <w:t>going to have lunch on Saturday</w:t>
      </w:r>
      <w:r>
        <w:rPr>
          <w:rFonts w:asciiTheme="majorBidi" w:hAnsiTheme="majorBidi" w:cstheme="majorBidi"/>
          <w:szCs w:val="22"/>
        </w:rPr>
        <w:t xml:space="preserve"> </w:t>
      </w:r>
      <w:r w:rsidRPr="00535314">
        <w:rPr>
          <w:rFonts w:asciiTheme="majorBidi" w:hAnsiTheme="majorBidi" w:cstheme="majorBidi"/>
          <w:szCs w:val="22"/>
        </w:rPr>
        <w:t>In Central Park</w:t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  <w:t>(</w:t>
      </w:r>
      <w:r w:rsidR="00A8667A">
        <w:rPr>
          <w:rFonts w:asciiTheme="majorBidi" w:hAnsiTheme="majorBidi" w:cstheme="majorBidi"/>
          <w:szCs w:val="22"/>
        </w:rPr>
        <w:t xml:space="preserve">    </w:t>
      </w:r>
      <w:r>
        <w:rPr>
          <w:rFonts w:asciiTheme="majorBidi" w:hAnsiTheme="majorBidi" w:cstheme="majorBidi"/>
          <w:szCs w:val="22"/>
        </w:rPr>
        <w:tab/>
        <w:t>)</w:t>
      </w:r>
    </w:p>
    <w:p w:rsidR="00B82E1F" w:rsidRDefault="00B82E1F" w:rsidP="009A22E3">
      <w:pPr>
        <w:spacing w:after="0"/>
        <w:rPr>
          <w:rFonts w:asciiTheme="majorBidi" w:hAnsiTheme="majorBidi" w:cstheme="majorBidi"/>
          <w:szCs w:val="22"/>
        </w:rPr>
      </w:pPr>
    </w:p>
    <w:p w:rsidR="005261A9" w:rsidRPr="005261A9" w:rsidRDefault="005261A9" w:rsidP="009A22E3">
      <w:pPr>
        <w:numPr>
          <w:ilvl w:val="0"/>
          <w:numId w:val="40"/>
        </w:numPr>
        <w:spacing w:after="0"/>
        <w:rPr>
          <w:rFonts w:asciiTheme="majorBidi" w:hAnsiTheme="majorBidi" w:cstheme="majorBidi"/>
          <w:b/>
          <w:bCs/>
          <w:szCs w:val="22"/>
        </w:rPr>
      </w:pPr>
      <w:r w:rsidRPr="005261A9">
        <w:rPr>
          <w:rFonts w:asciiTheme="majorBidi" w:hAnsiTheme="majorBidi" w:cstheme="majorBidi"/>
          <w:b/>
          <w:bCs/>
          <w:szCs w:val="22"/>
          <w:u w:val="single"/>
        </w:rPr>
        <w:t xml:space="preserve"> Answer</w:t>
      </w:r>
      <w:r>
        <w:rPr>
          <w:rFonts w:asciiTheme="majorBidi" w:hAnsiTheme="majorBidi" w:cstheme="majorBidi"/>
          <w:b/>
          <w:bCs/>
          <w:szCs w:val="22"/>
          <w:u w:val="single"/>
        </w:rPr>
        <w:t xml:space="preserve"> the questions </w:t>
      </w:r>
      <w:r w:rsidRPr="005261A9">
        <w:rPr>
          <w:rFonts w:asciiTheme="majorBidi" w:hAnsiTheme="majorBidi" w:cstheme="majorBidi"/>
          <w:b/>
          <w:bCs/>
          <w:szCs w:val="22"/>
        </w:rPr>
        <w:t>:</w:t>
      </w:r>
      <w:r w:rsidRPr="005261A9">
        <w:rPr>
          <w:rFonts w:asciiTheme="majorBidi" w:hAnsiTheme="majorBidi" w:cstheme="majorBidi"/>
          <w:b/>
          <w:bCs/>
          <w:szCs w:val="22"/>
        </w:rPr>
        <w:tab/>
      </w:r>
    </w:p>
    <w:p w:rsidR="00B82E1F" w:rsidRPr="00B82E1F" w:rsidRDefault="00B82E1F" w:rsidP="009A22E3">
      <w:pPr>
        <w:spacing w:after="0"/>
        <w:rPr>
          <w:rFonts w:asciiTheme="majorBidi" w:hAnsiTheme="majorBidi" w:cstheme="majorBidi"/>
          <w:szCs w:val="22"/>
        </w:rPr>
      </w:pPr>
    </w:p>
    <w:p w:rsidR="005261A9" w:rsidRDefault="00FC6865" w:rsidP="00FD6CE0">
      <w:pPr>
        <w:pStyle w:val="afb"/>
        <w:numPr>
          <w:ilvl w:val="0"/>
          <w:numId w:val="41"/>
        </w:numPr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When </w:t>
      </w:r>
      <w:r w:rsidR="00FD6CE0">
        <w:rPr>
          <w:rFonts w:asciiTheme="majorBidi" w:hAnsiTheme="majorBidi" w:cstheme="majorBidi"/>
          <w:szCs w:val="22"/>
        </w:rPr>
        <w:t>H</w:t>
      </w:r>
      <w:r>
        <w:rPr>
          <w:rFonts w:asciiTheme="majorBidi" w:hAnsiTheme="majorBidi" w:cstheme="majorBidi"/>
          <w:szCs w:val="22"/>
        </w:rPr>
        <w:t>eather</w:t>
      </w:r>
      <w:r w:rsidR="00C571E2" w:rsidRPr="00C571E2">
        <w:rPr>
          <w:rFonts w:asciiTheme="majorBidi" w:hAnsiTheme="majorBidi" w:cstheme="majorBidi"/>
          <w:szCs w:val="22"/>
        </w:rPr>
        <w:t>'s</w:t>
      </w:r>
      <w:r>
        <w:rPr>
          <w:rFonts w:asciiTheme="majorBidi" w:hAnsiTheme="majorBidi" w:cstheme="majorBidi"/>
          <w:szCs w:val="22"/>
        </w:rPr>
        <w:t xml:space="preserve"> </w:t>
      </w:r>
      <w:r w:rsidR="006C3A1E" w:rsidRPr="006C3A1E">
        <w:rPr>
          <w:rFonts w:asciiTheme="majorBidi" w:hAnsiTheme="majorBidi" w:cstheme="majorBidi"/>
          <w:szCs w:val="22"/>
        </w:rPr>
        <w:t>brother</w:t>
      </w:r>
      <w:r w:rsidR="00C571E2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>leaving the town ?</w:t>
      </w:r>
      <w:r w:rsidR="00360257" w:rsidRPr="00360257">
        <w:rPr>
          <w:rFonts w:ascii="Times New Roman" w:eastAsia="Calibri" w:hAnsi="Times New Roman"/>
          <w:noProof/>
          <w:color w:val="000000"/>
          <w:sz w:val="24"/>
          <w:szCs w:val="24"/>
          <w:lang w:eastAsia="en-US" w:bidi="ar-SA"/>
        </w:rPr>
        <w:t xml:space="preserve"> </w:t>
      </w:r>
    </w:p>
    <w:p w:rsidR="003B0B21" w:rsidRDefault="003B0B21" w:rsidP="003B0B21">
      <w:pPr>
        <w:pStyle w:val="afb"/>
        <w:spacing w:after="0"/>
        <w:rPr>
          <w:rFonts w:asciiTheme="majorBidi" w:hAnsiTheme="majorBidi" w:cstheme="majorBidi"/>
          <w:szCs w:val="22"/>
        </w:rPr>
      </w:pPr>
    </w:p>
    <w:p w:rsidR="001275FB" w:rsidRDefault="001275FB" w:rsidP="009A22E3">
      <w:pPr>
        <w:pStyle w:val="afb"/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………………………………………………………………………………………………………………… .</w:t>
      </w:r>
    </w:p>
    <w:p w:rsidR="00C43194" w:rsidRDefault="00C43194" w:rsidP="009A22E3">
      <w:pPr>
        <w:pStyle w:val="afb"/>
        <w:spacing w:after="0"/>
        <w:rPr>
          <w:rFonts w:asciiTheme="majorBidi" w:hAnsiTheme="majorBidi" w:cstheme="majorBidi"/>
          <w:szCs w:val="22"/>
        </w:rPr>
      </w:pPr>
    </w:p>
    <w:p w:rsidR="006C573B" w:rsidRDefault="001275FB" w:rsidP="00FD6CE0">
      <w:pPr>
        <w:pStyle w:val="afb"/>
        <w:numPr>
          <w:ilvl w:val="0"/>
          <w:numId w:val="41"/>
        </w:numPr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What</w:t>
      </w:r>
      <w:r w:rsidR="00D1679C">
        <w:rPr>
          <w:rFonts w:asciiTheme="majorBidi" w:hAnsiTheme="majorBidi" w:cstheme="majorBidi"/>
          <w:szCs w:val="22"/>
        </w:rPr>
        <w:t xml:space="preserve"> is </w:t>
      </w:r>
      <w:r w:rsidR="00FD6CE0">
        <w:rPr>
          <w:rFonts w:asciiTheme="majorBidi" w:hAnsiTheme="majorBidi" w:cstheme="majorBidi"/>
          <w:szCs w:val="22"/>
        </w:rPr>
        <w:t>H</w:t>
      </w:r>
      <w:r w:rsidR="00D1679C">
        <w:rPr>
          <w:rFonts w:asciiTheme="majorBidi" w:hAnsiTheme="majorBidi" w:cstheme="majorBidi"/>
          <w:szCs w:val="22"/>
        </w:rPr>
        <w:t>eather</w:t>
      </w:r>
      <w:r w:rsidR="00D1679C" w:rsidRPr="00D1679C">
        <w:rPr>
          <w:rFonts w:asciiTheme="majorBidi" w:hAnsiTheme="majorBidi" w:cstheme="majorBidi"/>
          <w:szCs w:val="22"/>
        </w:rPr>
        <w:t>'s</w:t>
      </w:r>
      <w:r w:rsidR="00D1679C">
        <w:rPr>
          <w:rFonts w:asciiTheme="majorBidi" w:hAnsiTheme="majorBidi" w:cstheme="majorBidi"/>
          <w:szCs w:val="22"/>
        </w:rPr>
        <w:t xml:space="preserve"> </w:t>
      </w:r>
      <w:r w:rsidR="00A8667A">
        <w:rPr>
          <w:rFonts w:asciiTheme="majorBidi" w:hAnsiTheme="majorBidi" w:cstheme="majorBidi"/>
          <w:szCs w:val="22"/>
        </w:rPr>
        <w:t xml:space="preserve">extra </w:t>
      </w:r>
      <w:r w:rsidR="00D1679C">
        <w:rPr>
          <w:rFonts w:asciiTheme="majorBidi" w:hAnsiTheme="majorBidi" w:cstheme="majorBidi"/>
          <w:szCs w:val="22"/>
        </w:rPr>
        <w:t>surprise for her brother ?</w:t>
      </w:r>
    </w:p>
    <w:p w:rsidR="003B0B21" w:rsidRPr="003B0B21" w:rsidRDefault="003B0B21" w:rsidP="003B0B21">
      <w:pPr>
        <w:spacing w:after="0"/>
        <w:ind w:left="360"/>
        <w:rPr>
          <w:rFonts w:asciiTheme="majorBidi" w:hAnsiTheme="majorBidi" w:cstheme="majorBidi"/>
          <w:szCs w:val="22"/>
        </w:rPr>
      </w:pPr>
    </w:p>
    <w:p w:rsidR="006C573B" w:rsidRDefault="006C573B" w:rsidP="006C573B">
      <w:pPr>
        <w:pStyle w:val="afb"/>
        <w:spacing w:after="0"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………………………………………………………………………………………………………………… .</w:t>
      </w:r>
    </w:p>
    <w:p w:rsidR="00FC6BF9" w:rsidRDefault="00EF72E8" w:rsidP="006C573B">
      <w:pPr>
        <w:pStyle w:val="afb"/>
        <w:spacing w:after="0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194310</wp:posOffset>
            </wp:positionV>
            <wp:extent cx="1699260" cy="1699260"/>
            <wp:effectExtent l="0" t="0" r="0" b="0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194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C4A2B" wp14:editId="6DF6224B">
                <wp:simplePos x="0" y="0"/>
                <wp:positionH relativeFrom="column">
                  <wp:posOffset>3409950</wp:posOffset>
                </wp:positionH>
                <wp:positionV relativeFrom="paragraph">
                  <wp:posOffset>1157605</wp:posOffset>
                </wp:positionV>
                <wp:extent cx="2553335" cy="8966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9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30E" w:rsidRDefault="00C1430E" w:rsidP="007E0C7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>Best of luck !</w:t>
                            </w:r>
                          </w:p>
                          <w:p w:rsidR="00C1430E" w:rsidRPr="00AE7730" w:rsidRDefault="00A10EC7" w:rsidP="00A10EC7">
                            <w:pPr>
                              <w:spacing w:after="0" w:line="240" w:lineRule="auto"/>
                              <w:jc w:val="center"/>
                              <w:rPr>
                                <w:color w:val="453D2C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>Mr</w:t>
                            </w:r>
                            <w:r w:rsidR="00C1430E" w:rsidRPr="007D67F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>.</w:t>
                            </w:r>
                            <w:r w:rsidR="00C1430E"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1430E"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>Rashed</w:t>
                            </w:r>
                            <w:proofErr w:type="spellEnd"/>
                            <w:r w:rsidR="00C1430E"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1430E">
                              <w:rPr>
                                <w:rFonts w:ascii="MV Boli" w:hAnsi="MV Boli" w:cs="MV Boli"/>
                                <w:color w:val="453D2C" w:themeColor="background2" w:themeShade="40"/>
                                <w:sz w:val="32"/>
                                <w:szCs w:val="32"/>
                              </w:rPr>
                              <w:t>Alsulami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68.5pt;margin-top:91.15pt;width:201.05pt;height:7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" filled="f" stroked="f">
                <v:stroke dashstyle="dash"/>
                <v:textbox>
                  <w:txbxContent>
                    <w:p w:rsidR="00C1430E" w:rsidRDefault="00C1430E" w:rsidP="007E0C7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  <w:t>Best of luck !</w:t>
                      </w:r>
                    </w:p>
                    <w:p w:rsidR="00C1430E" w:rsidRPr="00AE7730" w:rsidRDefault="00A10EC7" w:rsidP="00A10EC7">
                      <w:pPr>
                        <w:spacing w:after="0" w:line="240" w:lineRule="auto"/>
                        <w:jc w:val="center"/>
                        <w:rPr>
                          <w:color w:val="453D2C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  <w:t>Mr</w:t>
                      </w:r>
                      <w:r w:rsidR="00C1430E" w:rsidRPr="007D67F1">
                        <w:rPr>
                          <w:rFonts w:asciiTheme="minorBidi" w:hAnsiTheme="minorBidi" w:cstheme="minorBidi"/>
                          <w:b/>
                          <w:bCs/>
                          <w:color w:val="453D2C" w:themeColor="background2" w:themeShade="40"/>
                          <w:sz w:val="32"/>
                          <w:szCs w:val="32"/>
                        </w:rPr>
                        <w:t>.</w:t>
                      </w:r>
                      <w:r w:rsidR="00C1430E"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1430E"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  <w:t>Rashed</w:t>
                      </w:r>
                      <w:proofErr w:type="spellEnd"/>
                      <w:r w:rsidR="00C1430E"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1430E">
                        <w:rPr>
                          <w:rFonts w:ascii="MV Boli" w:hAnsi="MV Boli" w:cs="MV Boli"/>
                          <w:color w:val="453D2C" w:themeColor="background2" w:themeShade="40"/>
                          <w:sz w:val="32"/>
                          <w:szCs w:val="32"/>
                        </w:rPr>
                        <w:t>Alsulami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43194">
        <w:rPr>
          <w:noProof/>
          <w:lang w:eastAsia="en-US" w:bidi="ar-SA"/>
        </w:rPr>
        <w:drawing>
          <wp:anchor distT="0" distB="0" distL="114300" distR="114300" simplePos="0" relativeHeight="251656704" behindDoc="1" locked="0" layoutInCell="1" allowOverlap="1" wp14:anchorId="087CED39" wp14:editId="3BA55F0D">
            <wp:simplePos x="0" y="0"/>
            <wp:positionH relativeFrom="column">
              <wp:posOffset>5588000</wp:posOffset>
            </wp:positionH>
            <wp:positionV relativeFrom="paragraph">
              <wp:posOffset>41275</wp:posOffset>
            </wp:positionV>
            <wp:extent cx="17907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70" y="21388"/>
                <wp:lineTo x="21370" y="0"/>
                <wp:lineTo x="0" y="0"/>
              </wp:wrapPolygon>
            </wp:wrapTight>
            <wp:docPr id="5" name="صورة 2" descr="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DB3" w:rsidRPr="006C573B" w:rsidRDefault="007E5DB3" w:rsidP="00867473">
      <w:pPr>
        <w:pStyle w:val="afb"/>
        <w:spacing w:after="0"/>
        <w:ind w:left="15120"/>
        <w:rPr>
          <w:rFonts w:asciiTheme="majorBidi" w:hAnsiTheme="majorBidi" w:cstheme="majorBidi"/>
          <w:szCs w:val="22"/>
        </w:rPr>
      </w:pPr>
    </w:p>
    <w:sectPr w:rsidR="007E5DB3" w:rsidRPr="006C573B" w:rsidSect="006C573B">
      <w:footerReference w:type="even" r:id="rId12"/>
      <w:footerReference w:type="default" r:id="rId13"/>
      <w:footerReference w:type="first" r:id="rId14"/>
      <w:pgSz w:w="12240" w:h="15840" w:code="1"/>
      <w:pgMar w:top="720" w:right="476" w:bottom="567" w:left="425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E4F" w:rsidRDefault="005A3E4F">
      <w:pPr>
        <w:spacing w:after="0" w:line="240" w:lineRule="auto"/>
      </w:pPr>
      <w:r>
        <w:separator/>
      </w:r>
    </w:p>
  </w:endnote>
  <w:endnote w:type="continuationSeparator" w:id="0">
    <w:p w:rsidR="005A3E4F" w:rsidRDefault="005A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altName w:val="Noto Serif Thai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CA3" w:rsidRDefault="00346B2E">
    <w:pPr>
      <w:pStyle w:val="a5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CC19344" wp14:editId="593B8E8A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3" w:rsidRDefault="005A3E4F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placeholder>
                                <w:docPart w:val="6E9AB827DED548409CCA3734BDC85A3A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236D">
                                <w:rPr>
                                  <w:rStyle w:val="a9"/>
                                </w:rPr>
                                <w:t>[Type the company name]</w:t>
                              </w:r>
                            </w:sdtContent>
                          </w:sdt>
                          <w:r w:rsidR="00C1236D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5" o:spid="_x0000_s1031" style="position:absolute;margin-left:0;margin-top:0;width:41.85pt;height:9in;z-index:2516715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mJNi&#10;rL4CAAC5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646CA3" w:rsidRDefault="00502D4C">
                    <w:pPr>
                      <w:pStyle w:val="GrayText"/>
                    </w:pPr>
                    <w:sdt>
                      <w:sdtPr>
                        <w:id w:val="23888244"/>
                        <w:placeholder>
                          <w:docPart w:val="6E9AB827DED548409CCA3734BDC85A3A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1236D">
                          <w:rPr>
                            <w:rStyle w:val="a9"/>
                          </w:rPr>
                          <w:t>[Type the company name]</w:t>
                        </w:r>
                      </w:sdtContent>
                    </w:sdt>
                    <w:r w:rsidR="00C1236D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CD8211E" wp14:editId="6A7B6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left:0;text-align:left;margin-left:0;margin-top:0;width:562.05pt;height:743.4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s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T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ZACqr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AF949CA" wp14:editId="689081F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3" w:rsidRDefault="00783E47">
                          <w:pPr>
                            <w:pStyle w:val="a6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236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4" o:spid="_x0000_s1032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kvjQIAACs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G0ayS+NAgAAKwUAAA4AAAAAAAAAAAAAAAAALg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:rsidR="00646CA3" w:rsidRDefault="00783E47">
                    <w:pPr>
                      <w:pStyle w:val="a6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236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CA3" w:rsidRDefault="00346B2E">
    <w:pPr>
      <w:rPr>
        <w:sz w:val="20"/>
      </w:rPr>
    </w:pPr>
    <w:r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AD74B7C" wp14:editId="00778A99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2540" t="0" r="254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3" w:rsidRDefault="005A3E4F">
                          <w:pPr>
                            <w:pStyle w:val="GrayText"/>
                          </w:pPr>
                          <w:sdt>
                            <w:sdtPr>
                              <w:id w:val="80525480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236D">
                                <w:t>[Type the company name]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9" o:spid="_x0000_s1033" style="position:absolute;margin-left:-4.35pt;margin-top:0;width:46.85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U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X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1oR1A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646CA3" w:rsidRDefault="00502D4C">
                    <w:pPr>
                      <w:pStyle w:val="GrayText"/>
                    </w:pPr>
                    <w:sdt>
                      <w:sdtPr>
                        <w:id w:val="805254801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1236D">
                          <w:t>[Type the company name]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50CCC0E" wp14:editId="56FCD8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8" o:spid="_x0000_s1026" style="position:absolute;left:0;text-align:left;margin-left:0;margin-top:0;width:562.05pt;height:743.4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OuBZP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D0E7508" wp14:editId="6EAC9769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3" w:rsidRDefault="00783E47">
                          <w:pPr>
                            <w:pStyle w:val="a6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B0B21" w:rsidRPr="003B0B2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34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VhIXz4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646CA3" w:rsidRDefault="00783E47">
                    <w:pPr>
                      <w:pStyle w:val="a6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B0B21" w:rsidRPr="003B0B2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46CA3" w:rsidRDefault="00646CA3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CA3" w:rsidRDefault="00346B2E">
    <w:pPr>
      <w:pStyle w:val="a5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E39795F" wp14:editId="2DF236D0">
              <wp:simplePos x="0" y="0"/>
              <wp:positionH relativeFrom="leftMargin">
                <wp:posOffset>316865</wp:posOffset>
              </wp:positionH>
              <wp:positionV relativeFrom="bottomMargin">
                <wp:posOffset>-114300</wp:posOffset>
              </wp:positionV>
              <wp:extent cx="520700" cy="520700"/>
              <wp:effectExtent l="2540" t="0" r="635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3" w:rsidRDefault="00646CA3">
                          <w:pPr>
                            <w:pStyle w:val="a6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5" style="position:absolute;margin-left:24.95pt;margin-top:-9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" o:allowincell="f" fillcolor="#d34817 [3204]" stroked="f">
              <v:textbox inset="0,0,0,0">
                <w:txbxContent>
                  <w:p w:rsidR="00646CA3" w:rsidRDefault="00646CA3">
                    <w:pPr>
                      <w:pStyle w:val="a6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E4F" w:rsidRDefault="005A3E4F">
      <w:pPr>
        <w:spacing w:after="0" w:line="240" w:lineRule="auto"/>
      </w:pPr>
      <w:r>
        <w:separator/>
      </w:r>
    </w:p>
  </w:footnote>
  <w:footnote w:type="continuationSeparator" w:id="0">
    <w:p w:rsidR="005A3E4F" w:rsidRDefault="005A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18C0176"/>
    <w:multiLevelType w:val="hybridMultilevel"/>
    <w:tmpl w:val="A9C8CD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D5173"/>
    <w:multiLevelType w:val="hybridMultilevel"/>
    <w:tmpl w:val="0074D9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44CC3"/>
    <w:multiLevelType w:val="hybridMultilevel"/>
    <w:tmpl w:val="A2566EDE"/>
    <w:lvl w:ilvl="0" w:tplc="BE3A6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4E16"/>
    <w:multiLevelType w:val="hybridMultilevel"/>
    <w:tmpl w:val="DD1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20AF3"/>
    <w:multiLevelType w:val="hybridMultilevel"/>
    <w:tmpl w:val="F9F25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300028"/>
    <w:multiLevelType w:val="hybridMultilevel"/>
    <w:tmpl w:val="3D58D0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12EBC"/>
    <w:multiLevelType w:val="hybridMultilevel"/>
    <w:tmpl w:val="7BC6E1B0"/>
    <w:lvl w:ilvl="0" w:tplc="99B2C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779A2"/>
    <w:multiLevelType w:val="hybridMultilevel"/>
    <w:tmpl w:val="FED002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C7D54"/>
    <w:multiLevelType w:val="hybridMultilevel"/>
    <w:tmpl w:val="3C54E1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091721"/>
    <w:multiLevelType w:val="hybridMultilevel"/>
    <w:tmpl w:val="C5A0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2777"/>
    <w:multiLevelType w:val="hybridMultilevel"/>
    <w:tmpl w:val="A2566EDE"/>
    <w:lvl w:ilvl="0" w:tplc="BE3A6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639A"/>
    <w:multiLevelType w:val="hybridMultilevel"/>
    <w:tmpl w:val="207E0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330C98"/>
    <w:multiLevelType w:val="hybridMultilevel"/>
    <w:tmpl w:val="CA3612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76766"/>
    <w:multiLevelType w:val="hybridMultilevel"/>
    <w:tmpl w:val="01F8F1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5524A"/>
    <w:multiLevelType w:val="hybridMultilevel"/>
    <w:tmpl w:val="4B5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9155A"/>
    <w:multiLevelType w:val="hybridMultilevel"/>
    <w:tmpl w:val="79F8B4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3C0F72"/>
    <w:multiLevelType w:val="hybridMultilevel"/>
    <w:tmpl w:val="73308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17E09"/>
    <w:multiLevelType w:val="hybridMultilevel"/>
    <w:tmpl w:val="DA2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2701"/>
    <w:multiLevelType w:val="hybridMultilevel"/>
    <w:tmpl w:val="BE1494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F4557"/>
    <w:multiLevelType w:val="hybridMultilevel"/>
    <w:tmpl w:val="B62433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8261A"/>
    <w:multiLevelType w:val="hybridMultilevel"/>
    <w:tmpl w:val="E3501B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327789"/>
    <w:multiLevelType w:val="hybridMultilevel"/>
    <w:tmpl w:val="4462B8F4"/>
    <w:lvl w:ilvl="0" w:tplc="0268C0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CB555D"/>
    <w:multiLevelType w:val="hybridMultilevel"/>
    <w:tmpl w:val="56DA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D6340"/>
    <w:multiLevelType w:val="hybridMultilevel"/>
    <w:tmpl w:val="FED002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6C0A3C"/>
    <w:multiLevelType w:val="hybridMultilevel"/>
    <w:tmpl w:val="A2566EDE"/>
    <w:lvl w:ilvl="0" w:tplc="BE3A6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15DEB"/>
    <w:multiLevelType w:val="hybridMultilevel"/>
    <w:tmpl w:val="22766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F4121"/>
    <w:multiLevelType w:val="hybridMultilevel"/>
    <w:tmpl w:val="B5A4D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161F60"/>
    <w:multiLevelType w:val="hybridMultilevel"/>
    <w:tmpl w:val="A67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0E9B"/>
    <w:multiLevelType w:val="hybridMultilevel"/>
    <w:tmpl w:val="A692D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19"/>
  </w:num>
  <w:num w:numId="18">
    <w:abstractNumId w:val="27"/>
  </w:num>
  <w:num w:numId="19">
    <w:abstractNumId w:val="31"/>
  </w:num>
  <w:num w:numId="20">
    <w:abstractNumId w:val="9"/>
  </w:num>
  <w:num w:numId="21">
    <w:abstractNumId w:val="30"/>
  </w:num>
  <w:num w:numId="22">
    <w:abstractNumId w:val="16"/>
  </w:num>
  <w:num w:numId="23">
    <w:abstractNumId w:val="23"/>
  </w:num>
  <w:num w:numId="24">
    <w:abstractNumId w:val="13"/>
  </w:num>
  <w:num w:numId="25">
    <w:abstractNumId w:val="5"/>
  </w:num>
  <w:num w:numId="26">
    <w:abstractNumId w:val="20"/>
  </w:num>
  <w:num w:numId="27">
    <w:abstractNumId w:val="12"/>
  </w:num>
  <w:num w:numId="28">
    <w:abstractNumId w:val="28"/>
  </w:num>
  <w:num w:numId="29">
    <w:abstractNumId w:val="8"/>
  </w:num>
  <w:num w:numId="30">
    <w:abstractNumId w:val="14"/>
  </w:num>
  <w:num w:numId="31">
    <w:abstractNumId w:val="24"/>
  </w:num>
  <w:num w:numId="32">
    <w:abstractNumId w:val="6"/>
  </w:num>
  <w:num w:numId="33">
    <w:abstractNumId w:val="10"/>
  </w:num>
  <w:num w:numId="34">
    <w:abstractNumId w:val="17"/>
  </w:num>
  <w:num w:numId="35">
    <w:abstractNumId w:val="18"/>
  </w:num>
  <w:num w:numId="36">
    <w:abstractNumId w:val="21"/>
  </w:num>
  <w:num w:numId="37">
    <w:abstractNumId w:val="25"/>
  </w:num>
  <w:num w:numId="38">
    <w:abstractNumId w:val="29"/>
  </w:num>
  <w:num w:numId="39">
    <w:abstractNumId w:val="22"/>
  </w:num>
  <w:num w:numId="40">
    <w:abstractNumId w:val="26"/>
  </w:num>
  <w:num w:numId="41">
    <w:abstractNumId w:val="15"/>
  </w:num>
  <w:num w:numId="42">
    <w:abstractNumId w:val="33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DateAndTim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B36"/>
    <w:rsid w:val="00035A98"/>
    <w:rsid w:val="00044FF5"/>
    <w:rsid w:val="00051215"/>
    <w:rsid w:val="00085457"/>
    <w:rsid w:val="000948BA"/>
    <w:rsid w:val="000A1D82"/>
    <w:rsid w:val="000A54B5"/>
    <w:rsid w:val="000E138E"/>
    <w:rsid w:val="00117FED"/>
    <w:rsid w:val="0012330E"/>
    <w:rsid w:val="001275FB"/>
    <w:rsid w:val="001817FA"/>
    <w:rsid w:val="00181AFB"/>
    <w:rsid w:val="001A5A93"/>
    <w:rsid w:val="001B0CFF"/>
    <w:rsid w:val="001B62A0"/>
    <w:rsid w:val="001C1E65"/>
    <w:rsid w:val="001E125C"/>
    <w:rsid w:val="001E423A"/>
    <w:rsid w:val="002124FB"/>
    <w:rsid w:val="00246E6F"/>
    <w:rsid w:val="00262120"/>
    <w:rsid w:val="0028109A"/>
    <w:rsid w:val="00290CCC"/>
    <w:rsid w:val="002963BE"/>
    <w:rsid w:val="002B55E8"/>
    <w:rsid w:val="002F1B36"/>
    <w:rsid w:val="00302715"/>
    <w:rsid w:val="00305D29"/>
    <w:rsid w:val="0031299B"/>
    <w:rsid w:val="00346B2E"/>
    <w:rsid w:val="00360257"/>
    <w:rsid w:val="0037138D"/>
    <w:rsid w:val="00374756"/>
    <w:rsid w:val="003A0F59"/>
    <w:rsid w:val="003A3578"/>
    <w:rsid w:val="003B0B21"/>
    <w:rsid w:val="003E317F"/>
    <w:rsid w:val="00414903"/>
    <w:rsid w:val="00421A5F"/>
    <w:rsid w:val="00423336"/>
    <w:rsid w:val="004346CF"/>
    <w:rsid w:val="00434851"/>
    <w:rsid w:val="004510A5"/>
    <w:rsid w:val="00460EC0"/>
    <w:rsid w:val="00474D28"/>
    <w:rsid w:val="00494CFF"/>
    <w:rsid w:val="004A0189"/>
    <w:rsid w:val="004A4CB4"/>
    <w:rsid w:val="004A65AF"/>
    <w:rsid w:val="004C7D89"/>
    <w:rsid w:val="004F696F"/>
    <w:rsid w:val="00502D4C"/>
    <w:rsid w:val="005261A9"/>
    <w:rsid w:val="00535314"/>
    <w:rsid w:val="00562C77"/>
    <w:rsid w:val="0058164E"/>
    <w:rsid w:val="0058438C"/>
    <w:rsid w:val="005A3E4F"/>
    <w:rsid w:val="005A76CB"/>
    <w:rsid w:val="005E7FA4"/>
    <w:rsid w:val="005F14D3"/>
    <w:rsid w:val="00607581"/>
    <w:rsid w:val="00646CA3"/>
    <w:rsid w:val="00670669"/>
    <w:rsid w:val="00672C9D"/>
    <w:rsid w:val="0068574A"/>
    <w:rsid w:val="00686F6B"/>
    <w:rsid w:val="006C3A1E"/>
    <w:rsid w:val="006C573B"/>
    <w:rsid w:val="006C65B0"/>
    <w:rsid w:val="006E44E8"/>
    <w:rsid w:val="006E6E1D"/>
    <w:rsid w:val="006F0E72"/>
    <w:rsid w:val="00735422"/>
    <w:rsid w:val="007723A9"/>
    <w:rsid w:val="00783E47"/>
    <w:rsid w:val="0079537C"/>
    <w:rsid w:val="007B0AB9"/>
    <w:rsid w:val="007B5D20"/>
    <w:rsid w:val="007C1F97"/>
    <w:rsid w:val="007C5420"/>
    <w:rsid w:val="007E0C7C"/>
    <w:rsid w:val="007E5DB3"/>
    <w:rsid w:val="007F1E36"/>
    <w:rsid w:val="0082366E"/>
    <w:rsid w:val="00867473"/>
    <w:rsid w:val="008C1C7E"/>
    <w:rsid w:val="008C7AA1"/>
    <w:rsid w:val="008D21DF"/>
    <w:rsid w:val="008F42E0"/>
    <w:rsid w:val="009043CA"/>
    <w:rsid w:val="0092463F"/>
    <w:rsid w:val="00935877"/>
    <w:rsid w:val="0094684A"/>
    <w:rsid w:val="00977DDB"/>
    <w:rsid w:val="009A22E3"/>
    <w:rsid w:val="009A79DA"/>
    <w:rsid w:val="00A10EC7"/>
    <w:rsid w:val="00A3138E"/>
    <w:rsid w:val="00A8667A"/>
    <w:rsid w:val="00A86F07"/>
    <w:rsid w:val="00A96E7E"/>
    <w:rsid w:val="00AD1D04"/>
    <w:rsid w:val="00AE74B4"/>
    <w:rsid w:val="00B36EF1"/>
    <w:rsid w:val="00B56F53"/>
    <w:rsid w:val="00B57DF9"/>
    <w:rsid w:val="00B82E1F"/>
    <w:rsid w:val="00B93082"/>
    <w:rsid w:val="00BA6476"/>
    <w:rsid w:val="00BC64C2"/>
    <w:rsid w:val="00C1236D"/>
    <w:rsid w:val="00C1430E"/>
    <w:rsid w:val="00C43194"/>
    <w:rsid w:val="00C571E2"/>
    <w:rsid w:val="00CD5EC4"/>
    <w:rsid w:val="00CE0DB1"/>
    <w:rsid w:val="00CE43D5"/>
    <w:rsid w:val="00CE585C"/>
    <w:rsid w:val="00CE6CB0"/>
    <w:rsid w:val="00D1679C"/>
    <w:rsid w:val="00D16857"/>
    <w:rsid w:val="00D25CAF"/>
    <w:rsid w:val="00D54B6E"/>
    <w:rsid w:val="00D71637"/>
    <w:rsid w:val="00DC11F6"/>
    <w:rsid w:val="00DD08D4"/>
    <w:rsid w:val="00DF19EB"/>
    <w:rsid w:val="00E06AC7"/>
    <w:rsid w:val="00E36FBA"/>
    <w:rsid w:val="00E56CC2"/>
    <w:rsid w:val="00E76ABE"/>
    <w:rsid w:val="00E960EC"/>
    <w:rsid w:val="00EA0BB4"/>
    <w:rsid w:val="00EA48AF"/>
    <w:rsid w:val="00EC0B25"/>
    <w:rsid w:val="00EC2FC7"/>
    <w:rsid w:val="00EC684C"/>
    <w:rsid w:val="00EE63BE"/>
    <w:rsid w:val="00EF72E8"/>
    <w:rsid w:val="00F35DA9"/>
    <w:rsid w:val="00F509DE"/>
    <w:rsid w:val="00F608C5"/>
    <w:rsid w:val="00F87F1E"/>
    <w:rsid w:val="00FC6865"/>
    <w:rsid w:val="00FC6BF9"/>
    <w:rsid w:val="00FD3884"/>
    <w:rsid w:val="00FD6CE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6A3F8A6"/>
  <w15:docId w15:val="{C83D57A4-1C34-9F44-ACC7-5D42AAB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CA3"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1">
    <w:name w:val="heading 1"/>
    <w:basedOn w:val="a0"/>
    <w:next w:val="a0"/>
    <w:link w:val="1Char"/>
    <w:uiPriority w:val="9"/>
    <w:semiHidden/>
    <w:unhideWhenUsed/>
    <w:rsid w:val="00646CA3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Char"/>
    <w:uiPriority w:val="9"/>
    <w:semiHidden/>
    <w:unhideWhenUsed/>
    <w:rsid w:val="00646CA3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646CA3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646CA3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646CA3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646CA3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646CA3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646CA3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646CA3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646CA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Char"/>
    <w:uiPriority w:val="99"/>
    <w:semiHidden/>
    <w:unhideWhenUsed/>
    <w:rsid w:val="00646CA3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1"/>
    <w:link w:val="a5"/>
    <w:uiPriority w:val="99"/>
    <w:semiHidden/>
    <w:rsid w:val="00646CA3"/>
    <w:rPr>
      <w:rFonts w:cs="Times New Roman"/>
      <w:color w:val="000000" w:themeColor="text1"/>
      <w:szCs w:val="20"/>
      <w:lang w:eastAsia="ja-JP" w:bidi="he-IL"/>
    </w:rPr>
  </w:style>
  <w:style w:type="paragraph" w:styleId="a6">
    <w:name w:val="No Spacing"/>
    <w:basedOn w:val="a0"/>
    <w:uiPriority w:val="1"/>
    <w:qFormat/>
    <w:rsid w:val="00646CA3"/>
    <w:pPr>
      <w:spacing w:after="0" w:line="240" w:lineRule="auto"/>
    </w:pPr>
  </w:style>
  <w:style w:type="paragraph" w:styleId="a7">
    <w:name w:val="Closing"/>
    <w:basedOn w:val="a0"/>
    <w:link w:val="Char0"/>
    <w:uiPriority w:val="7"/>
    <w:unhideWhenUsed/>
    <w:qFormat/>
    <w:rsid w:val="00646CA3"/>
    <w:pPr>
      <w:spacing w:before="480" w:after="960"/>
      <w:contextualSpacing/>
    </w:pPr>
  </w:style>
  <w:style w:type="character" w:customStyle="1" w:styleId="Char0">
    <w:name w:val="خاتمة Char"/>
    <w:basedOn w:val="a1"/>
    <w:link w:val="a7"/>
    <w:uiPriority w:val="7"/>
    <w:rsid w:val="00646CA3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a6"/>
    <w:link w:val="RecipientAddressChar"/>
    <w:uiPriority w:val="5"/>
    <w:qFormat/>
    <w:rsid w:val="00646CA3"/>
    <w:pPr>
      <w:spacing w:after="360"/>
      <w:contextualSpacing/>
    </w:pPr>
  </w:style>
  <w:style w:type="paragraph" w:styleId="a8">
    <w:name w:val="Salutation"/>
    <w:basedOn w:val="a6"/>
    <w:next w:val="a0"/>
    <w:link w:val="Char1"/>
    <w:uiPriority w:val="6"/>
    <w:unhideWhenUsed/>
    <w:qFormat/>
    <w:rsid w:val="00646CA3"/>
    <w:pPr>
      <w:spacing w:before="480" w:after="320"/>
      <w:contextualSpacing/>
    </w:pPr>
    <w:rPr>
      <w:b/>
    </w:rPr>
  </w:style>
  <w:style w:type="character" w:customStyle="1" w:styleId="Char1">
    <w:name w:val="تحية Char"/>
    <w:basedOn w:val="a1"/>
    <w:link w:val="a8"/>
    <w:uiPriority w:val="6"/>
    <w:rsid w:val="00646CA3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a6"/>
    <w:uiPriority w:val="3"/>
    <w:qFormat/>
    <w:rsid w:val="00646CA3"/>
    <w:pPr>
      <w:spacing w:after="360"/>
      <w:contextualSpacing/>
    </w:pPr>
  </w:style>
  <w:style w:type="character" w:styleId="a9">
    <w:name w:val="Placeholder Text"/>
    <w:basedOn w:val="a1"/>
    <w:uiPriority w:val="99"/>
    <w:unhideWhenUsed/>
    <w:qFormat/>
    <w:rsid w:val="00646CA3"/>
    <w:rPr>
      <w:color w:val="808080"/>
    </w:rPr>
  </w:style>
  <w:style w:type="paragraph" w:styleId="aa">
    <w:name w:val="Signature"/>
    <w:basedOn w:val="a0"/>
    <w:link w:val="Char2"/>
    <w:uiPriority w:val="8"/>
    <w:unhideWhenUsed/>
    <w:rsid w:val="00646CA3"/>
    <w:pPr>
      <w:spacing w:after="200"/>
      <w:contextualSpacing/>
    </w:pPr>
  </w:style>
  <w:style w:type="character" w:customStyle="1" w:styleId="Char2">
    <w:name w:val="توقيع Char"/>
    <w:basedOn w:val="a1"/>
    <w:link w:val="aa"/>
    <w:uiPriority w:val="8"/>
    <w:rsid w:val="00646CA3"/>
    <w:rPr>
      <w:rFonts w:cs="Times New Roman"/>
      <w:color w:val="000000" w:themeColor="text1"/>
      <w:szCs w:val="20"/>
      <w:lang w:eastAsia="ja-JP" w:bidi="he-IL"/>
    </w:rPr>
  </w:style>
  <w:style w:type="paragraph" w:styleId="ab">
    <w:name w:val="Balloon Text"/>
    <w:basedOn w:val="a0"/>
    <w:link w:val="Char3"/>
    <w:uiPriority w:val="99"/>
    <w:semiHidden/>
    <w:unhideWhenUsed/>
    <w:rsid w:val="00646CA3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1"/>
    <w:link w:val="ab"/>
    <w:uiPriority w:val="99"/>
    <w:semiHidden/>
    <w:rsid w:val="00646CA3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ac">
    <w:name w:val="Block Text"/>
    <w:aliases w:val="Block Quote"/>
    <w:uiPriority w:val="40"/>
    <w:rsid w:val="00646CA3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d">
    <w:name w:val="Book Title"/>
    <w:basedOn w:val="a1"/>
    <w:uiPriority w:val="33"/>
    <w:qFormat/>
    <w:rsid w:val="00646CA3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e">
    <w:name w:val="caption"/>
    <w:basedOn w:val="a0"/>
    <w:next w:val="a0"/>
    <w:uiPriority w:val="35"/>
    <w:unhideWhenUsed/>
    <w:qFormat/>
    <w:rsid w:val="00646CA3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f">
    <w:name w:val="Date"/>
    <w:basedOn w:val="a0"/>
    <w:next w:val="a0"/>
    <w:link w:val="Char4"/>
    <w:uiPriority w:val="99"/>
    <w:semiHidden/>
    <w:unhideWhenUsed/>
    <w:rsid w:val="00646CA3"/>
  </w:style>
  <w:style w:type="character" w:customStyle="1" w:styleId="Char4">
    <w:name w:val="تاريخ Char"/>
    <w:basedOn w:val="a1"/>
    <w:link w:val="af"/>
    <w:uiPriority w:val="99"/>
    <w:semiHidden/>
    <w:rsid w:val="00646CA3"/>
    <w:rPr>
      <w:rFonts w:cs="Times New Roman"/>
      <w:color w:val="000000" w:themeColor="text1"/>
      <w:szCs w:val="20"/>
      <w:lang w:eastAsia="ja-JP" w:bidi="he-IL"/>
    </w:rPr>
  </w:style>
  <w:style w:type="character" w:styleId="af0">
    <w:name w:val="Emphasis"/>
    <w:uiPriority w:val="20"/>
    <w:qFormat/>
    <w:rsid w:val="00646CA3"/>
    <w:rPr>
      <w:b/>
      <w:i/>
      <w:color w:val="404040" w:themeColor="text1" w:themeTint="BF"/>
      <w:spacing w:val="2"/>
      <w:w w:val="100"/>
    </w:rPr>
  </w:style>
  <w:style w:type="paragraph" w:styleId="af1">
    <w:name w:val="header"/>
    <w:basedOn w:val="a0"/>
    <w:link w:val="Char5"/>
    <w:uiPriority w:val="99"/>
    <w:semiHidden/>
    <w:unhideWhenUsed/>
    <w:rsid w:val="00646CA3"/>
    <w:pPr>
      <w:tabs>
        <w:tab w:val="center" w:pos="4320"/>
        <w:tab w:val="right" w:pos="8640"/>
      </w:tabs>
    </w:pPr>
  </w:style>
  <w:style w:type="character" w:customStyle="1" w:styleId="Char5">
    <w:name w:val="رأس الصفحة Char"/>
    <w:basedOn w:val="a1"/>
    <w:link w:val="af1"/>
    <w:uiPriority w:val="99"/>
    <w:semiHidden/>
    <w:rsid w:val="00646CA3"/>
    <w:rPr>
      <w:rFonts w:cs="Times New Roman"/>
      <w:color w:val="000000" w:themeColor="text1"/>
      <w:szCs w:val="20"/>
      <w:lang w:eastAsia="ja-JP" w:bidi="he-IL"/>
    </w:rPr>
  </w:style>
  <w:style w:type="character" w:customStyle="1" w:styleId="1Char">
    <w:name w:val="العنوان 1 Char"/>
    <w:basedOn w:val="a1"/>
    <w:link w:val="1"/>
    <w:uiPriority w:val="9"/>
    <w:semiHidden/>
    <w:rsid w:val="00646CA3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2Char">
    <w:name w:val="عنوان 2 Char"/>
    <w:basedOn w:val="a1"/>
    <w:link w:val="20"/>
    <w:uiPriority w:val="9"/>
    <w:semiHidden/>
    <w:rsid w:val="00646CA3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3Char">
    <w:name w:val="عنوان 3 Char"/>
    <w:basedOn w:val="a1"/>
    <w:link w:val="30"/>
    <w:uiPriority w:val="9"/>
    <w:semiHidden/>
    <w:rsid w:val="00646CA3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4Char">
    <w:name w:val="عنوان 4 Char"/>
    <w:basedOn w:val="a1"/>
    <w:link w:val="40"/>
    <w:uiPriority w:val="9"/>
    <w:semiHidden/>
    <w:rsid w:val="00646CA3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5Char">
    <w:name w:val="عنوان 5 Char"/>
    <w:basedOn w:val="a1"/>
    <w:link w:val="50"/>
    <w:uiPriority w:val="9"/>
    <w:semiHidden/>
    <w:rsid w:val="00646CA3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6Char">
    <w:name w:val="عنوان 6 Char"/>
    <w:basedOn w:val="a1"/>
    <w:link w:val="6"/>
    <w:uiPriority w:val="9"/>
    <w:semiHidden/>
    <w:rsid w:val="00646CA3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7Char">
    <w:name w:val="عنوان 7 Char"/>
    <w:basedOn w:val="a1"/>
    <w:link w:val="7"/>
    <w:uiPriority w:val="9"/>
    <w:semiHidden/>
    <w:rsid w:val="00646CA3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8Char">
    <w:name w:val="عنوان 8 Char"/>
    <w:basedOn w:val="a1"/>
    <w:link w:val="8"/>
    <w:uiPriority w:val="9"/>
    <w:semiHidden/>
    <w:rsid w:val="00646CA3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9Char">
    <w:name w:val="عنوان 9 Char"/>
    <w:basedOn w:val="a1"/>
    <w:link w:val="9"/>
    <w:uiPriority w:val="9"/>
    <w:semiHidden/>
    <w:rsid w:val="00646CA3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a1"/>
    <w:uiPriority w:val="99"/>
    <w:semiHidden/>
    <w:unhideWhenUsed/>
    <w:rsid w:val="00646CA3"/>
    <w:rPr>
      <w:color w:val="CC9900" w:themeColor="hyperlink"/>
      <w:u w:val="single"/>
    </w:rPr>
  </w:style>
  <w:style w:type="character" w:styleId="af2">
    <w:name w:val="Intense Emphasis"/>
    <w:basedOn w:val="a1"/>
    <w:uiPriority w:val="21"/>
    <w:qFormat/>
    <w:rsid w:val="00646CA3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link w:val="Char6"/>
    <w:uiPriority w:val="30"/>
    <w:qFormat/>
    <w:rsid w:val="00646CA3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har6">
    <w:name w:val="اقتباس مكثف Char"/>
    <w:basedOn w:val="a1"/>
    <w:link w:val="af3"/>
    <w:uiPriority w:val="30"/>
    <w:rsid w:val="00646CA3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af4">
    <w:name w:val="Intense Reference"/>
    <w:basedOn w:val="a1"/>
    <w:uiPriority w:val="32"/>
    <w:qFormat/>
    <w:rsid w:val="00646CA3"/>
    <w:rPr>
      <w:rFonts w:cs="Times New Roman"/>
      <w:b/>
      <w:color w:val="D34817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rsid w:val="00646CA3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646CA3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646CA3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646CA3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646CA3"/>
    <w:pPr>
      <w:numPr>
        <w:numId w:val="15"/>
      </w:numPr>
      <w:spacing w:after="0"/>
    </w:pPr>
  </w:style>
  <w:style w:type="paragraph" w:styleId="af5">
    <w:name w:val="Quote"/>
    <w:basedOn w:val="a0"/>
    <w:link w:val="Char7"/>
    <w:uiPriority w:val="29"/>
    <w:qFormat/>
    <w:rsid w:val="00646CA3"/>
    <w:rPr>
      <w:i/>
      <w:color w:val="7F7F7F" w:themeColor="background1" w:themeShade="7F"/>
      <w:sz w:val="24"/>
    </w:rPr>
  </w:style>
  <w:style w:type="character" w:customStyle="1" w:styleId="Char7">
    <w:name w:val="اقتباس Char"/>
    <w:basedOn w:val="a1"/>
    <w:link w:val="af5"/>
    <w:uiPriority w:val="29"/>
    <w:rsid w:val="00646CA3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af6">
    <w:name w:val="Strong"/>
    <w:uiPriority w:val="22"/>
    <w:qFormat/>
    <w:rsid w:val="00646CA3"/>
    <w:rPr>
      <w:rFonts w:asciiTheme="minorHAnsi" w:hAnsiTheme="minorHAnsi"/>
      <w:b/>
      <w:color w:val="9B2D1F" w:themeColor="accent2"/>
    </w:rPr>
  </w:style>
  <w:style w:type="paragraph" w:styleId="af7">
    <w:name w:val="Subtitle"/>
    <w:basedOn w:val="a0"/>
    <w:link w:val="Char8"/>
    <w:uiPriority w:val="11"/>
    <w:rsid w:val="00646CA3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Char8">
    <w:name w:val="عنوان فرعي Char"/>
    <w:basedOn w:val="a1"/>
    <w:link w:val="af7"/>
    <w:uiPriority w:val="11"/>
    <w:rsid w:val="00646CA3"/>
    <w:rPr>
      <w:rFonts w:asciiTheme="majorHAnsi" w:hAnsiTheme="majorHAnsi" w:cstheme="minorHAnsi"/>
      <w:sz w:val="28"/>
      <w:szCs w:val="24"/>
      <w:lang w:eastAsia="ja-JP" w:bidi="he-IL"/>
    </w:rPr>
  </w:style>
  <w:style w:type="character" w:styleId="af8">
    <w:name w:val="Subtle Emphasis"/>
    <w:basedOn w:val="a1"/>
    <w:uiPriority w:val="19"/>
    <w:qFormat/>
    <w:rsid w:val="00646CA3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9">
    <w:name w:val="Subtle Reference"/>
    <w:basedOn w:val="a1"/>
    <w:uiPriority w:val="31"/>
    <w:qFormat/>
    <w:rsid w:val="00646CA3"/>
    <w:rPr>
      <w:rFonts w:cs="Times New Roman"/>
      <w:color w:val="737373" w:themeColor="text1" w:themeTint="8C"/>
      <w:sz w:val="22"/>
      <w:szCs w:val="20"/>
      <w:u w:val="single"/>
    </w:rPr>
  </w:style>
  <w:style w:type="paragraph" w:styleId="afa">
    <w:name w:val="Title"/>
    <w:basedOn w:val="a0"/>
    <w:link w:val="Char9"/>
    <w:uiPriority w:val="10"/>
    <w:rsid w:val="00646CA3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Char9">
    <w:name w:val="العنوان Char"/>
    <w:basedOn w:val="a1"/>
    <w:link w:val="afa"/>
    <w:uiPriority w:val="10"/>
    <w:rsid w:val="00646CA3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10">
    <w:name w:val="toc 1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646CA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a0"/>
    <w:uiPriority w:val="35"/>
    <w:rsid w:val="00646CA3"/>
    <w:pPr>
      <w:spacing w:before="720" w:after="200"/>
      <w:contextualSpacing/>
    </w:pPr>
  </w:style>
  <w:style w:type="paragraph" w:customStyle="1" w:styleId="GrayText">
    <w:name w:val="Gray Text"/>
    <w:basedOn w:val="a6"/>
    <w:uiPriority w:val="35"/>
    <w:qFormat/>
    <w:rsid w:val="00646CA3"/>
    <w:rPr>
      <w:rFonts w:asciiTheme="majorHAnsi" w:hAnsiTheme="majorHAnsi"/>
      <w:color w:val="7F7F7F" w:themeColor="text1" w:themeTint="80"/>
      <w:sz w:val="20"/>
      <w:lang w:bidi="ar-SA"/>
    </w:rPr>
  </w:style>
  <w:style w:type="character" w:customStyle="1" w:styleId="RecipientAddressChar">
    <w:name w:val="Recipient Address Char"/>
    <w:basedOn w:val="a1"/>
    <w:link w:val="RecipientAddress"/>
    <w:uiPriority w:val="5"/>
    <w:locked/>
    <w:rsid w:val="00646CA3"/>
    <w:rPr>
      <w:rFonts w:cs="Times New Roman"/>
      <w:color w:val="000000" w:themeColor="text1"/>
      <w:szCs w:val="20"/>
      <w:lang w:eastAsia="ja-JP" w:bidi="he-IL"/>
    </w:rPr>
  </w:style>
  <w:style w:type="paragraph" w:styleId="afb">
    <w:name w:val="List Paragraph"/>
    <w:basedOn w:val="a0"/>
    <w:uiPriority w:val="34"/>
    <w:qFormat/>
    <w:rsid w:val="00FD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MergeLetter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9AB827DED548409CCA3734BDC85A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409AE5-CD04-4845-B757-B763F64D1838}"/>
      </w:docPartPr>
      <w:docPartBody>
        <w:p w:rsidR="0046384A" w:rsidRDefault="004753F6">
          <w:pPr>
            <w:pStyle w:val="6E9AB827DED548409CCA3734BDC85A3A"/>
          </w:pPr>
          <w:r>
            <w:rPr>
              <w:rStyle w:val="a3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altName w:val="Noto Serif Thai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F6"/>
    <w:rsid w:val="00144C58"/>
    <w:rsid w:val="0019786B"/>
    <w:rsid w:val="00244027"/>
    <w:rsid w:val="002B077C"/>
    <w:rsid w:val="002F6FA4"/>
    <w:rsid w:val="00431D03"/>
    <w:rsid w:val="00457245"/>
    <w:rsid w:val="0046384A"/>
    <w:rsid w:val="004753F6"/>
    <w:rsid w:val="004D5812"/>
    <w:rsid w:val="006B5A83"/>
    <w:rsid w:val="00737EBB"/>
    <w:rsid w:val="007B32D0"/>
    <w:rsid w:val="0086455E"/>
    <w:rsid w:val="009466E8"/>
    <w:rsid w:val="00A43552"/>
    <w:rsid w:val="00B72721"/>
    <w:rsid w:val="00CE04E1"/>
    <w:rsid w:val="00D2275D"/>
    <w:rsid w:val="00DF186E"/>
    <w:rsid w:val="00E40991"/>
    <w:rsid w:val="00F66D7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E9AB827DED548409CCA3734BDC85A3A">
    <w:name w:val="6E9AB827DED548409CCA3734BDC85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 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EquityMergeLetter.Dotx</Template>
  <TotalTime>12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jmalaly2020@gmail.com</cp:lastModifiedBy>
  <cp:revision>20</cp:revision>
  <cp:lastPrinted>2019-03-24T19:08:00Z</cp:lastPrinted>
  <dcterms:created xsi:type="dcterms:W3CDTF">2019-03-23T00:45:00Z</dcterms:created>
  <dcterms:modified xsi:type="dcterms:W3CDTF">2023-05-28T20:43:00Z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